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69" w:rsidRPr="001A17D2" w:rsidRDefault="00427C6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noProof/>
          <w:sz w:val="28"/>
          <w:szCs w:val="28"/>
          <w:lang w:eastAsia="ru-RU"/>
        </w:rPr>
        <w:drawing>
          <wp:inline distT="0" distB="0" distL="0" distR="0" wp14:anchorId="1C54B9A6" wp14:editId="7962E6C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427C69" w:rsidRPr="001A17D2" w:rsidRDefault="00427C69" w:rsidP="00456B68">
      <w:pPr>
        <w:spacing w:after="0" w:line="240" w:lineRule="auto"/>
        <w:jc w:val="center"/>
        <w:rPr>
          <w:rFonts w:ascii="Times New Roman" w:eastAsia="Times New Roman" w:hAnsi="Times New Roman" w:cs="Times New Roman"/>
          <w:sz w:val="34"/>
          <w:szCs w:val="34"/>
          <w:lang w:eastAsia="ru-RU"/>
        </w:rPr>
      </w:pPr>
      <w:r w:rsidRPr="001A17D2">
        <w:rPr>
          <w:rFonts w:ascii="Times New Roman" w:eastAsia="Times New Roman" w:hAnsi="Times New Roman" w:cs="Times New Roman"/>
          <w:b/>
          <w:i/>
          <w:sz w:val="34"/>
          <w:szCs w:val="34"/>
          <w:lang w:eastAsia="ru-RU"/>
        </w:rPr>
        <w:t>Администрация Бутурлиновского муниципального района</w:t>
      </w:r>
    </w:p>
    <w:p w:rsidR="00427C69" w:rsidRPr="001A17D2" w:rsidRDefault="00427C69" w:rsidP="00456B68">
      <w:pPr>
        <w:spacing w:after="0" w:line="240" w:lineRule="auto"/>
        <w:rPr>
          <w:rFonts w:ascii="Times New Roman" w:eastAsia="Times New Roman" w:hAnsi="Times New Roman" w:cs="Times New Roman"/>
          <w:b/>
          <w:i/>
          <w:sz w:val="34"/>
          <w:szCs w:val="34"/>
          <w:lang w:eastAsia="ru-RU"/>
        </w:rPr>
      </w:pPr>
      <w:r w:rsidRPr="001A17D2">
        <w:rPr>
          <w:rFonts w:ascii="Times New Roman" w:eastAsia="Times New Roman" w:hAnsi="Times New Roman" w:cs="Times New Roman"/>
          <w:b/>
          <w:sz w:val="34"/>
          <w:szCs w:val="34"/>
          <w:lang w:eastAsia="ru-RU"/>
        </w:rPr>
        <w:t xml:space="preserve">                                    </w:t>
      </w:r>
      <w:r w:rsidRPr="001A17D2">
        <w:rPr>
          <w:rFonts w:ascii="Times New Roman" w:eastAsia="Times New Roman" w:hAnsi="Times New Roman" w:cs="Times New Roman"/>
          <w:b/>
          <w:i/>
          <w:sz w:val="34"/>
          <w:szCs w:val="34"/>
          <w:lang w:eastAsia="ru-RU"/>
        </w:rPr>
        <w:t>Воронежской области</w:t>
      </w:r>
    </w:p>
    <w:p w:rsidR="00427C69" w:rsidRPr="001A17D2" w:rsidRDefault="00427C69" w:rsidP="00456B68">
      <w:pPr>
        <w:spacing w:after="0" w:line="240" w:lineRule="auto"/>
        <w:jc w:val="center"/>
        <w:rPr>
          <w:rFonts w:ascii="Times New Roman" w:eastAsia="Times New Roman" w:hAnsi="Times New Roman" w:cs="Times New Roman"/>
          <w:b/>
          <w:i/>
          <w:sz w:val="32"/>
          <w:szCs w:val="32"/>
          <w:lang w:eastAsia="ru-RU"/>
        </w:rPr>
      </w:pPr>
    </w:p>
    <w:p w:rsidR="00427C69" w:rsidRPr="001A17D2" w:rsidRDefault="00427C69" w:rsidP="00456B68">
      <w:pPr>
        <w:spacing w:after="0" w:line="240" w:lineRule="auto"/>
        <w:rPr>
          <w:rFonts w:ascii="Times New Roman" w:eastAsia="Times New Roman" w:hAnsi="Times New Roman" w:cs="Times New Roman"/>
          <w:sz w:val="40"/>
          <w:szCs w:val="40"/>
          <w:lang w:eastAsia="ru-RU"/>
        </w:rPr>
      </w:pPr>
      <w:r w:rsidRPr="001A17D2">
        <w:rPr>
          <w:rFonts w:ascii="Times New Roman" w:eastAsia="Times New Roman" w:hAnsi="Times New Roman" w:cs="Times New Roman"/>
          <w:b/>
          <w:i/>
          <w:sz w:val="40"/>
          <w:szCs w:val="40"/>
          <w:lang w:eastAsia="ru-RU"/>
        </w:rPr>
        <w:t xml:space="preserve">                            ПОСТАНОВЛЕНИЕ</w:t>
      </w:r>
    </w:p>
    <w:p w:rsidR="00427C69" w:rsidRPr="001A17D2" w:rsidRDefault="00427C69" w:rsidP="00456B68">
      <w:pPr>
        <w:spacing w:after="0" w:line="240" w:lineRule="auto"/>
        <w:rPr>
          <w:rFonts w:ascii="Times New Roman" w:eastAsia="Times New Roman" w:hAnsi="Times New Roman" w:cs="Times New Roman"/>
          <w:sz w:val="32"/>
          <w:szCs w:val="32"/>
          <w:lang w:eastAsia="ru-RU"/>
        </w:rPr>
      </w:pPr>
    </w:p>
    <w:p w:rsidR="00427C69" w:rsidRPr="00865E5B" w:rsidRDefault="00865E5B" w:rsidP="00456B68">
      <w:pPr>
        <w:spacing w:after="0" w:line="240" w:lineRule="auto"/>
        <w:rPr>
          <w:rFonts w:ascii="Times New Roman" w:eastAsia="Times New Roman" w:hAnsi="Times New Roman" w:cs="Times New Roman"/>
          <w:sz w:val="26"/>
          <w:szCs w:val="26"/>
          <w:u w:val="single"/>
          <w:lang w:eastAsia="ru-RU"/>
        </w:rPr>
      </w:pPr>
      <w:r w:rsidRPr="00865E5B">
        <w:rPr>
          <w:rFonts w:ascii="Times New Roman" w:eastAsia="Times New Roman" w:hAnsi="Times New Roman" w:cs="Times New Roman"/>
          <w:sz w:val="26"/>
          <w:szCs w:val="26"/>
          <w:u w:val="single"/>
          <w:lang w:eastAsia="ru-RU"/>
        </w:rPr>
        <w:t>от   23.06.2021г</w:t>
      </w:r>
      <w:r w:rsidR="00427C69" w:rsidRPr="00865E5B">
        <w:rPr>
          <w:rFonts w:ascii="Times New Roman" w:eastAsia="Times New Roman" w:hAnsi="Times New Roman" w:cs="Times New Roman"/>
          <w:sz w:val="26"/>
          <w:szCs w:val="26"/>
          <w:u w:val="single"/>
          <w:lang w:eastAsia="ru-RU"/>
        </w:rPr>
        <w:t xml:space="preserve"> № </w:t>
      </w:r>
      <w:r w:rsidRPr="00865E5B">
        <w:rPr>
          <w:rFonts w:ascii="Times New Roman" w:eastAsia="Times New Roman" w:hAnsi="Times New Roman" w:cs="Times New Roman"/>
          <w:sz w:val="26"/>
          <w:szCs w:val="26"/>
          <w:u w:val="single"/>
          <w:lang w:eastAsia="ru-RU"/>
        </w:rPr>
        <w:t>423</w:t>
      </w:r>
    </w:p>
    <w:p w:rsidR="00427C69" w:rsidRPr="001A17D2" w:rsidRDefault="00427C69" w:rsidP="00456B68">
      <w:pPr>
        <w:spacing w:after="0" w:line="240" w:lineRule="auto"/>
        <w:rPr>
          <w:rFonts w:ascii="Times New Roman" w:eastAsia="Times New Roman" w:hAnsi="Times New Roman" w:cs="Times New Roman"/>
          <w:sz w:val="24"/>
          <w:szCs w:val="24"/>
          <w:lang w:eastAsia="ru-RU"/>
        </w:rPr>
      </w:pPr>
      <w:r w:rsidRPr="001A17D2">
        <w:rPr>
          <w:rFonts w:ascii="Times New Roman" w:eastAsia="Times New Roman" w:hAnsi="Times New Roman" w:cs="Times New Roman"/>
          <w:sz w:val="20"/>
          <w:szCs w:val="20"/>
          <w:lang w:eastAsia="ru-RU"/>
        </w:rPr>
        <w:t xml:space="preserve">           </w:t>
      </w:r>
      <w:r w:rsidRPr="001A17D2">
        <w:rPr>
          <w:rFonts w:ascii="Times New Roman" w:eastAsia="Times New Roman" w:hAnsi="Times New Roman" w:cs="Times New Roman"/>
          <w:sz w:val="24"/>
          <w:szCs w:val="24"/>
          <w:lang w:eastAsia="ru-RU"/>
        </w:rPr>
        <w:t>г. Бутурлиновка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tblGrid>
      <w:tr w:rsidR="001A17D2" w:rsidRPr="001A17D2" w:rsidTr="00F25BF7">
        <w:trPr>
          <w:trHeight w:val="2396"/>
        </w:trPr>
        <w:tc>
          <w:tcPr>
            <w:tcW w:w="6540" w:type="dxa"/>
          </w:tcPr>
          <w:p w:rsidR="00F25BF7" w:rsidRPr="001A17D2" w:rsidRDefault="00F25BF7" w:rsidP="00456B68">
            <w:pPr>
              <w:widowControl w:val="0"/>
              <w:jc w:val="both"/>
              <w:rPr>
                <w:rFonts w:ascii="Times New Roman" w:eastAsia="Times New Roman" w:hAnsi="Times New Roman"/>
                <w:b/>
                <w:bCs/>
                <w:sz w:val="28"/>
                <w:szCs w:val="28"/>
                <w:lang w:eastAsia="ru-RU" w:bidi="ru-RU"/>
              </w:rPr>
            </w:pPr>
            <w:r w:rsidRPr="001A17D2">
              <w:rPr>
                <w:rFonts w:ascii="Times New Roman" w:eastAsia="Times New Roman" w:hAnsi="Times New Roman"/>
                <w:b/>
                <w:bCs/>
                <w:sz w:val="28"/>
                <w:szCs w:val="28"/>
                <w:lang w:eastAsia="ru-RU" w:bidi="ru-RU"/>
              </w:rPr>
              <w:t>«О внесении изменений в постановление администрации Бутурлиновского муниципального района от 19.06.2012 г. №538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w:t>
            </w:r>
          </w:p>
        </w:tc>
      </w:tr>
    </w:tbl>
    <w:p w:rsidR="00427C69" w:rsidRPr="001A17D2" w:rsidRDefault="00427C69" w:rsidP="00456B68">
      <w:pPr>
        <w:widowControl w:val="0"/>
        <w:spacing w:after="0" w:line="240" w:lineRule="auto"/>
        <w:ind w:right="3684"/>
        <w:jc w:val="both"/>
        <w:rPr>
          <w:rFonts w:ascii="Times New Roman" w:eastAsia="Times New Roman" w:hAnsi="Times New Roman" w:cs="Times New Roman"/>
          <w:b/>
          <w:bCs/>
          <w:sz w:val="28"/>
          <w:szCs w:val="28"/>
          <w:lang w:eastAsia="ru-RU" w:bidi="ru-RU"/>
        </w:rPr>
      </w:pPr>
      <w:r w:rsidRPr="001A17D2">
        <w:rPr>
          <w:rFonts w:ascii="Times New Roman" w:eastAsia="Times New Roman" w:hAnsi="Times New Roman" w:cs="Times New Roman"/>
          <w:b/>
          <w:bCs/>
          <w:sz w:val="28"/>
          <w:szCs w:val="28"/>
          <w:lang w:eastAsia="ru-RU" w:bidi="ru-RU"/>
        </w:rPr>
        <w:t xml:space="preserve">  </w:t>
      </w:r>
    </w:p>
    <w:p w:rsidR="00427C69" w:rsidRPr="001A17D2" w:rsidRDefault="00427C69" w:rsidP="00456B68">
      <w:pPr>
        <w:spacing w:after="0" w:line="240" w:lineRule="auto"/>
        <w:ind w:right="100" w:firstLine="709"/>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 </w:t>
      </w:r>
      <w:r w:rsidR="00A46E6B" w:rsidRPr="001A17D2">
        <w:rPr>
          <w:rFonts w:ascii="Times New Roman" w:eastAsia="Times New Roman" w:hAnsi="Times New Roman" w:cs="Times New Roman"/>
          <w:sz w:val="28"/>
          <w:szCs w:val="28"/>
          <w:lang w:eastAsia="ru-RU"/>
        </w:rPr>
        <w:t xml:space="preserve">В соответствии с Федеральными законами </w:t>
      </w:r>
      <w:r w:rsidRPr="001A17D2">
        <w:rPr>
          <w:rFonts w:ascii="Times New Roman" w:eastAsia="Times New Roman" w:hAnsi="Times New Roman" w:cs="Times New Roman"/>
          <w:sz w:val="28"/>
          <w:szCs w:val="28"/>
          <w:lang w:eastAsia="ru-RU"/>
        </w:rPr>
        <w:t xml:space="preserve">от 29.12.2012 года № 273-ФЗ «Об образовании в Российской Федерации», </w:t>
      </w:r>
      <w:r w:rsidR="00A46E6B" w:rsidRPr="001A17D2">
        <w:rPr>
          <w:rFonts w:ascii="Times New Roman" w:eastAsia="Times New Roman" w:hAnsi="Times New Roman" w:cs="Times New Roman"/>
          <w:sz w:val="28"/>
          <w:szCs w:val="28"/>
          <w:lang w:eastAsia="ru-RU"/>
        </w:rPr>
        <w:t>от 27.07.2010г. № 210-ФЗ «Об организации предоставления государственных и муниципальных услуг</w:t>
      </w:r>
      <w:r w:rsidR="00A46E6B" w:rsidRPr="00E61FFF">
        <w:rPr>
          <w:rFonts w:ascii="Times New Roman" w:eastAsia="Times New Roman" w:hAnsi="Times New Roman" w:cs="Times New Roman"/>
          <w:sz w:val="28"/>
          <w:szCs w:val="28"/>
          <w:lang w:eastAsia="ru-RU"/>
        </w:rPr>
        <w:t>»,</w:t>
      </w:r>
      <w:r w:rsidR="00E14F8E" w:rsidRPr="00E61FFF">
        <w:rPr>
          <w:rFonts w:ascii="Times New Roman" w:eastAsia="Times New Roman" w:hAnsi="Times New Roman" w:cs="Times New Roman"/>
          <w:sz w:val="28"/>
          <w:szCs w:val="28"/>
          <w:lang w:eastAsia="ru-RU"/>
        </w:rPr>
        <w:t xml:space="preserve"> руководствуясь приказом Министерства просвещения России от 15.05.2020 № 236 «Об утверждении Порядка приема на обучение по образовательным программам дошкольного образования», приказом Министерства просвещения России 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 </w:t>
      </w:r>
      <w:r w:rsidR="00A46E6B" w:rsidRPr="00E61FFF">
        <w:rPr>
          <w:rFonts w:ascii="Times New Roman" w:eastAsia="Times New Roman" w:hAnsi="Times New Roman" w:cs="Times New Roman"/>
          <w:sz w:val="28"/>
          <w:szCs w:val="28"/>
          <w:lang w:eastAsia="ru-RU"/>
        </w:rPr>
        <w:t xml:space="preserve"> постановлением администрации </w:t>
      </w:r>
      <w:r w:rsidR="00A46E6B" w:rsidRPr="001A17D2">
        <w:rPr>
          <w:rFonts w:ascii="Times New Roman" w:eastAsia="Times New Roman" w:hAnsi="Times New Roman" w:cs="Times New Roman"/>
          <w:sz w:val="28"/>
          <w:szCs w:val="28"/>
          <w:lang w:eastAsia="ru-RU"/>
        </w:rPr>
        <w:t>Бутурлиновского муниципального района от 27.04.2015г. №501 «О порядке разработки и утверждения административных регламентов предо</w:t>
      </w:r>
      <w:r w:rsidR="004B773D">
        <w:rPr>
          <w:rFonts w:ascii="Times New Roman" w:eastAsia="Times New Roman" w:hAnsi="Times New Roman" w:cs="Times New Roman"/>
          <w:sz w:val="28"/>
          <w:szCs w:val="28"/>
          <w:lang w:eastAsia="ru-RU"/>
        </w:rPr>
        <w:t>ставления муниципальных услуг»,</w:t>
      </w:r>
      <w:r w:rsidR="00A46E6B" w:rsidRPr="001A17D2">
        <w:rPr>
          <w:rFonts w:ascii="Times New Roman" w:eastAsia="Times New Roman" w:hAnsi="Times New Roman" w:cs="Times New Roman"/>
          <w:sz w:val="28"/>
          <w:szCs w:val="28"/>
          <w:lang w:eastAsia="ru-RU"/>
        </w:rPr>
        <w:t xml:space="preserve"> </w:t>
      </w:r>
      <w:r w:rsidRPr="001A17D2">
        <w:rPr>
          <w:rFonts w:ascii="Times New Roman" w:eastAsia="Times New Roman" w:hAnsi="Times New Roman" w:cs="Times New Roman"/>
          <w:sz w:val="28"/>
          <w:szCs w:val="28"/>
          <w:lang w:eastAsia="ru-RU"/>
        </w:rPr>
        <w:t>администрация Бутурлиновского муниципального района</w:t>
      </w:r>
    </w:p>
    <w:p w:rsidR="00427C69" w:rsidRDefault="00427C69" w:rsidP="00456B68">
      <w:pPr>
        <w:spacing w:after="0" w:line="240" w:lineRule="auto"/>
        <w:ind w:right="100"/>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ПОСТАНОВЛЯЕТ:</w:t>
      </w:r>
    </w:p>
    <w:p w:rsidR="001D5060" w:rsidRPr="001A17D2" w:rsidRDefault="001D5060" w:rsidP="00456B68">
      <w:pPr>
        <w:spacing w:after="0" w:line="240" w:lineRule="auto"/>
        <w:ind w:right="100"/>
        <w:jc w:val="center"/>
        <w:rPr>
          <w:rFonts w:ascii="Times New Roman" w:eastAsia="Times New Roman" w:hAnsi="Times New Roman" w:cs="Times New Roman"/>
          <w:sz w:val="28"/>
          <w:szCs w:val="28"/>
          <w:lang w:eastAsia="ru-RU"/>
        </w:rPr>
      </w:pPr>
      <w:bookmarkStart w:id="0" w:name="_GoBack"/>
      <w:bookmarkEnd w:id="0"/>
    </w:p>
    <w:p w:rsidR="00427C69" w:rsidRPr="001A17D2" w:rsidRDefault="009B3AE8" w:rsidP="009B3AE8">
      <w:pPr>
        <w:spacing w:after="12" w:line="240" w:lineRule="auto"/>
        <w:ind w:firstLine="709"/>
        <w:jc w:val="both"/>
        <w:rPr>
          <w:rFonts w:ascii="Times New Roman" w:eastAsia="Times New Roman" w:hAnsi="Times New Roman" w:cs="Times New Roman"/>
          <w:sz w:val="28"/>
          <w:szCs w:val="28"/>
          <w:lang w:eastAsia="ru-RU" w:bidi="ru-RU"/>
        </w:rPr>
      </w:pPr>
      <w:r w:rsidRPr="001A17D2">
        <w:rPr>
          <w:rFonts w:ascii="Times New Roman" w:eastAsia="Times New Roman" w:hAnsi="Times New Roman" w:cs="Times New Roman"/>
          <w:sz w:val="28"/>
          <w:szCs w:val="28"/>
          <w:lang w:eastAsia="ru-RU" w:bidi="ru-RU"/>
        </w:rPr>
        <w:t xml:space="preserve">1. </w:t>
      </w:r>
      <w:r w:rsidR="00427C69" w:rsidRPr="001A17D2">
        <w:rPr>
          <w:rFonts w:ascii="Times New Roman" w:eastAsia="Times New Roman" w:hAnsi="Times New Roman" w:cs="Times New Roman"/>
          <w:sz w:val="28"/>
          <w:szCs w:val="28"/>
          <w:lang w:eastAsia="ru-RU"/>
        </w:rPr>
        <w:t>Внести</w:t>
      </w:r>
      <w:r w:rsidR="004C034B" w:rsidRPr="001A17D2">
        <w:rPr>
          <w:rFonts w:ascii="Times New Roman" w:eastAsia="Times New Roman" w:hAnsi="Times New Roman" w:cs="Times New Roman"/>
          <w:sz w:val="28"/>
          <w:szCs w:val="28"/>
          <w:lang w:eastAsia="ru-RU"/>
        </w:rPr>
        <w:t xml:space="preserve"> изменения</w:t>
      </w:r>
      <w:r w:rsidR="00427C69" w:rsidRPr="001A17D2">
        <w:rPr>
          <w:rFonts w:ascii="Times New Roman" w:eastAsia="Times New Roman" w:hAnsi="Times New Roman" w:cs="Times New Roman"/>
          <w:sz w:val="28"/>
          <w:szCs w:val="28"/>
          <w:lang w:eastAsia="ru-RU"/>
        </w:rPr>
        <w:t xml:space="preserve"> в </w:t>
      </w:r>
      <w:r w:rsidR="00044CDC" w:rsidRPr="001A17D2">
        <w:rPr>
          <w:rFonts w:ascii="Times New Roman" w:eastAsia="Times New Roman" w:hAnsi="Times New Roman" w:cs="Times New Roman"/>
          <w:sz w:val="28"/>
          <w:szCs w:val="28"/>
          <w:lang w:eastAsia="ru-RU"/>
        </w:rPr>
        <w:t xml:space="preserve">постановление администрации Бутурлиновского муниципального района от 19.06.2012 г. №538 «Об утверждении </w:t>
      </w:r>
      <w:r w:rsidR="00044CDC" w:rsidRPr="001A17D2">
        <w:rPr>
          <w:rFonts w:ascii="Times New Roman" w:eastAsia="Times New Roman" w:hAnsi="Times New Roman" w:cs="Times New Roman"/>
          <w:sz w:val="28"/>
          <w:szCs w:val="28"/>
          <w:lang w:eastAsia="ru-RU"/>
        </w:rPr>
        <w:lastRenderedPageBreak/>
        <w:t>административного регламента администрации Бутурлиновского муниципального района Воронежской области 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w:t>
      </w:r>
      <w:r w:rsidR="00357ACC" w:rsidRPr="001A17D2">
        <w:rPr>
          <w:rFonts w:ascii="Times New Roman" w:eastAsia="Times New Roman" w:hAnsi="Times New Roman" w:cs="Times New Roman"/>
          <w:sz w:val="28"/>
          <w:szCs w:val="28"/>
          <w:lang w:eastAsia="ru-RU" w:bidi="ru-RU"/>
        </w:rPr>
        <w:t>,</w:t>
      </w:r>
      <w:r w:rsidR="00427C69" w:rsidRPr="001A17D2">
        <w:rPr>
          <w:rFonts w:ascii="Times New Roman" w:eastAsia="Times New Roman" w:hAnsi="Times New Roman" w:cs="Times New Roman"/>
          <w:sz w:val="28"/>
          <w:szCs w:val="28"/>
          <w:lang w:eastAsia="ru-RU" w:bidi="ru-RU"/>
        </w:rPr>
        <w:t xml:space="preserve"> </w:t>
      </w:r>
      <w:r w:rsidRPr="001A17D2">
        <w:rPr>
          <w:rFonts w:ascii="Times New Roman" w:eastAsia="Times New Roman" w:hAnsi="Times New Roman" w:cs="Times New Roman"/>
          <w:sz w:val="28"/>
          <w:szCs w:val="28"/>
          <w:lang w:eastAsia="ru-RU" w:bidi="ru-RU"/>
        </w:rPr>
        <w:t xml:space="preserve">изложив административный регламент в новой редакции, согласно </w:t>
      </w:r>
      <w:r w:rsidR="00357ACC" w:rsidRPr="001A17D2">
        <w:rPr>
          <w:rFonts w:ascii="Times New Roman" w:eastAsia="Times New Roman" w:hAnsi="Times New Roman" w:cs="Times New Roman"/>
          <w:sz w:val="28"/>
          <w:szCs w:val="28"/>
          <w:lang w:eastAsia="ru-RU" w:bidi="ru-RU"/>
        </w:rPr>
        <w:t>приложению.</w:t>
      </w:r>
    </w:p>
    <w:p w:rsidR="009B3AE8" w:rsidRPr="001A17D2" w:rsidRDefault="009B3AE8" w:rsidP="009B3AE8">
      <w:pPr>
        <w:spacing w:after="12" w:line="240" w:lineRule="auto"/>
        <w:ind w:firstLine="709"/>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2. Опубликовать настоящее постановление в периодическом печатном издании «Бутурлиновский муниципальный вестник».</w:t>
      </w:r>
    </w:p>
    <w:p w:rsidR="009B3AE8" w:rsidRPr="001A17D2" w:rsidRDefault="009B3AE8" w:rsidP="009B3AE8">
      <w:pPr>
        <w:spacing w:after="12" w:line="240" w:lineRule="auto"/>
        <w:ind w:firstLine="709"/>
        <w:jc w:val="both"/>
        <w:rPr>
          <w:rFonts w:ascii="Times New Roman" w:eastAsia="Times New Roman" w:hAnsi="Times New Roman" w:cs="Times New Roman"/>
          <w:sz w:val="28"/>
          <w:szCs w:val="28"/>
          <w:lang w:eastAsia="ru-RU" w:bidi="ru-RU"/>
        </w:rPr>
      </w:pPr>
      <w:r w:rsidRPr="001A17D2">
        <w:rPr>
          <w:rFonts w:ascii="Times New Roman" w:eastAsia="Times New Roman" w:hAnsi="Times New Roman" w:cs="Times New Roman"/>
          <w:sz w:val="28"/>
          <w:szCs w:val="28"/>
          <w:lang w:eastAsia="ru-RU" w:bidi="ru-RU"/>
        </w:rPr>
        <w:t>3. Настоящее постановление вступает в силу с момента его официального опубликования.</w:t>
      </w:r>
    </w:p>
    <w:p w:rsidR="001A17D2" w:rsidRPr="001A17D2" w:rsidRDefault="009B3AE8" w:rsidP="009B3AE8">
      <w:pPr>
        <w:spacing w:after="12" w:line="240" w:lineRule="auto"/>
        <w:ind w:firstLine="709"/>
        <w:jc w:val="both"/>
        <w:rPr>
          <w:rFonts w:ascii="Times New Roman" w:eastAsia="Times New Roman" w:hAnsi="Times New Roman" w:cs="Times New Roman"/>
          <w:sz w:val="28"/>
          <w:szCs w:val="28"/>
          <w:lang w:eastAsia="ru-RU" w:bidi="ru-RU"/>
        </w:rPr>
      </w:pPr>
      <w:r w:rsidRPr="001A17D2">
        <w:rPr>
          <w:rFonts w:ascii="Times New Roman" w:eastAsia="Times New Roman" w:hAnsi="Times New Roman" w:cs="Times New Roman"/>
          <w:sz w:val="28"/>
          <w:szCs w:val="28"/>
          <w:lang w:eastAsia="ru-RU"/>
        </w:rPr>
        <w:t xml:space="preserve">4. </w:t>
      </w:r>
      <w:r w:rsidR="00427C69" w:rsidRPr="001A17D2">
        <w:rPr>
          <w:rFonts w:ascii="Times New Roman" w:eastAsia="Times New Roman" w:hAnsi="Times New Roman" w:cs="Times New Roman"/>
          <w:sz w:val="28"/>
          <w:szCs w:val="28"/>
          <w:lang w:eastAsia="ru-RU" w:bidi="ru-RU"/>
        </w:rPr>
        <w:t xml:space="preserve">Контроль   за исполнением настоящего постановления возложить на </w:t>
      </w:r>
      <w:r w:rsidR="007D7C5A" w:rsidRPr="00E61FFF">
        <w:rPr>
          <w:rFonts w:ascii="Times New Roman" w:eastAsia="Times New Roman" w:hAnsi="Times New Roman" w:cs="Times New Roman"/>
          <w:sz w:val="28"/>
          <w:szCs w:val="28"/>
          <w:lang w:eastAsia="ru-RU" w:bidi="ru-RU"/>
        </w:rPr>
        <w:t>исполняющего</w:t>
      </w:r>
      <w:r w:rsidR="00C6011F" w:rsidRPr="00E61FFF">
        <w:rPr>
          <w:rFonts w:ascii="Times New Roman" w:eastAsia="Times New Roman" w:hAnsi="Times New Roman" w:cs="Times New Roman"/>
          <w:sz w:val="28"/>
          <w:szCs w:val="28"/>
          <w:lang w:eastAsia="ru-RU" w:bidi="ru-RU"/>
        </w:rPr>
        <w:t xml:space="preserve"> обязанности </w:t>
      </w:r>
      <w:r w:rsidR="00427C69" w:rsidRPr="001A17D2">
        <w:rPr>
          <w:rFonts w:ascii="Times New Roman" w:eastAsia="Times New Roman" w:hAnsi="Times New Roman" w:cs="Times New Roman"/>
          <w:sz w:val="28"/>
          <w:szCs w:val="28"/>
          <w:lang w:eastAsia="ru-RU" w:bidi="ru-RU"/>
        </w:rPr>
        <w:t xml:space="preserve">заместителя главы администрации Бутурлиновского муниципального района Воронежской области </w:t>
      </w:r>
      <w:r w:rsidR="00C6011F">
        <w:rPr>
          <w:rFonts w:ascii="Times New Roman" w:eastAsia="Times New Roman" w:hAnsi="Times New Roman" w:cs="Times New Roman"/>
          <w:sz w:val="28"/>
          <w:szCs w:val="28"/>
          <w:lang w:eastAsia="ru-RU" w:bidi="ru-RU"/>
        </w:rPr>
        <w:t>Т.И. Черных</w:t>
      </w:r>
      <w:r w:rsidR="001A17D2" w:rsidRPr="001A17D2">
        <w:rPr>
          <w:rFonts w:ascii="Times New Roman" w:eastAsia="Times New Roman" w:hAnsi="Times New Roman" w:cs="Times New Roman"/>
          <w:sz w:val="28"/>
          <w:szCs w:val="28"/>
          <w:lang w:eastAsia="ru-RU" w:bidi="ru-RU"/>
        </w:rPr>
        <w:t>.</w:t>
      </w:r>
    </w:p>
    <w:p w:rsidR="00427C69" w:rsidRPr="001A17D2" w:rsidRDefault="00676702" w:rsidP="009B3AE8">
      <w:pPr>
        <w:spacing w:after="12" w:line="240" w:lineRule="auto"/>
        <w:ind w:firstLine="709"/>
        <w:jc w:val="both"/>
        <w:rPr>
          <w:rFonts w:ascii="Times New Roman" w:eastAsia="Times New Roman" w:hAnsi="Times New Roman" w:cs="Times New Roman"/>
          <w:sz w:val="28"/>
          <w:szCs w:val="28"/>
          <w:lang w:eastAsia="ru-RU" w:bidi="ru-RU"/>
        </w:rPr>
      </w:pPr>
      <w:r w:rsidRPr="001A17D2">
        <w:rPr>
          <w:rFonts w:ascii="Times New Roman" w:eastAsia="Times New Roman" w:hAnsi="Times New Roman" w:cs="Times New Roman"/>
          <w:sz w:val="28"/>
          <w:szCs w:val="28"/>
          <w:lang w:eastAsia="ru-RU" w:bidi="ru-RU"/>
        </w:rPr>
        <w:t xml:space="preserve"> </w:t>
      </w:r>
    </w:p>
    <w:p w:rsidR="00021B1C" w:rsidRPr="001A17D2" w:rsidRDefault="00021B1C" w:rsidP="009B3AE8">
      <w:pPr>
        <w:spacing w:after="12" w:line="240" w:lineRule="auto"/>
        <w:ind w:firstLine="709"/>
        <w:jc w:val="both"/>
        <w:rPr>
          <w:rFonts w:ascii="Times New Roman" w:eastAsia="Times New Roman" w:hAnsi="Times New Roman" w:cs="Times New Roman"/>
          <w:sz w:val="28"/>
          <w:szCs w:val="28"/>
          <w:lang w:eastAsia="ru-RU" w:bidi="ru-RU"/>
        </w:rPr>
      </w:pPr>
    </w:p>
    <w:p w:rsidR="00021B1C" w:rsidRPr="001A17D2" w:rsidRDefault="00021B1C" w:rsidP="00456B68">
      <w:pPr>
        <w:spacing w:after="12" w:line="240" w:lineRule="auto"/>
        <w:ind w:right="181"/>
        <w:jc w:val="both"/>
        <w:rPr>
          <w:rFonts w:ascii="Times New Roman" w:eastAsia="Times New Roman" w:hAnsi="Times New Roman" w:cs="Times New Roman"/>
          <w:sz w:val="28"/>
          <w:szCs w:val="28"/>
          <w:lang w:eastAsia="ru-RU" w:bidi="ru-RU"/>
        </w:rPr>
      </w:pPr>
    </w:p>
    <w:p w:rsidR="00F25BF7" w:rsidRPr="001A17D2" w:rsidRDefault="00F25BF7" w:rsidP="00456B68">
      <w:pPr>
        <w:spacing w:after="12" w:line="240" w:lineRule="auto"/>
        <w:ind w:right="181"/>
        <w:jc w:val="both"/>
        <w:rPr>
          <w:rFonts w:ascii="Times New Roman" w:eastAsia="Times New Roman" w:hAnsi="Times New Roman" w:cs="Times New Roman"/>
          <w:sz w:val="28"/>
          <w:szCs w:val="28"/>
          <w:lang w:eastAsia="ru-RU" w:bidi="ru-RU"/>
        </w:rPr>
      </w:pPr>
    </w:p>
    <w:p w:rsidR="00427C69" w:rsidRPr="001A17D2" w:rsidRDefault="00427C69" w:rsidP="00456B68">
      <w:pPr>
        <w:spacing w:after="0" w:line="240" w:lineRule="auto"/>
        <w:ind w:right="102"/>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Главы администрации</w:t>
      </w:r>
    </w:p>
    <w:p w:rsidR="00427C69" w:rsidRPr="001A17D2" w:rsidRDefault="00427C69" w:rsidP="00456B68">
      <w:pPr>
        <w:spacing w:after="0" w:line="240" w:lineRule="auto"/>
        <w:ind w:right="-143"/>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Бутурлиновского муниципального района </w:t>
      </w:r>
      <w:r w:rsidRPr="001A17D2">
        <w:rPr>
          <w:rFonts w:ascii="Times New Roman" w:eastAsia="Times New Roman" w:hAnsi="Times New Roman" w:cs="Times New Roman"/>
          <w:sz w:val="28"/>
          <w:szCs w:val="28"/>
          <w:lang w:eastAsia="ru-RU"/>
        </w:rPr>
        <w:tab/>
      </w:r>
      <w:r w:rsidRPr="001A17D2">
        <w:rPr>
          <w:rFonts w:ascii="Times New Roman" w:eastAsia="Times New Roman" w:hAnsi="Times New Roman" w:cs="Times New Roman"/>
          <w:sz w:val="28"/>
          <w:szCs w:val="28"/>
          <w:lang w:eastAsia="ru-RU"/>
        </w:rPr>
        <w:tab/>
        <w:t xml:space="preserve">           Ю.И. </w:t>
      </w:r>
      <w:proofErr w:type="spellStart"/>
      <w:r w:rsidRPr="001A17D2">
        <w:rPr>
          <w:rFonts w:ascii="Times New Roman" w:eastAsia="Times New Roman" w:hAnsi="Times New Roman" w:cs="Times New Roman"/>
          <w:sz w:val="28"/>
          <w:szCs w:val="28"/>
          <w:lang w:eastAsia="ru-RU"/>
        </w:rPr>
        <w:t>Матузов</w:t>
      </w:r>
      <w:proofErr w:type="spellEnd"/>
      <w:r w:rsidRPr="001A17D2">
        <w:rPr>
          <w:rFonts w:ascii="Times New Roman" w:eastAsia="Times New Roman" w:hAnsi="Times New Roman" w:cs="Times New Roman"/>
          <w:sz w:val="28"/>
          <w:szCs w:val="28"/>
          <w:lang w:eastAsia="ru-RU"/>
        </w:rPr>
        <w:t xml:space="preserve">  </w:t>
      </w:r>
    </w:p>
    <w:p w:rsidR="002178C0" w:rsidRPr="001A17D2" w:rsidRDefault="002178C0" w:rsidP="00456B68">
      <w:pPr>
        <w:spacing w:after="0" w:line="240" w:lineRule="auto"/>
        <w:ind w:right="100"/>
        <w:rPr>
          <w:rFonts w:ascii="Times New Roman" w:eastAsia="Times New Roman" w:hAnsi="Times New Roman" w:cs="Times New Roman"/>
          <w:sz w:val="28"/>
          <w:szCs w:val="28"/>
          <w:lang w:eastAsia="ru-RU"/>
        </w:rPr>
      </w:pPr>
    </w:p>
    <w:p w:rsidR="004355E2" w:rsidRPr="001A17D2" w:rsidRDefault="004355E2" w:rsidP="00456B68">
      <w:pPr>
        <w:spacing w:line="240" w:lineRule="auto"/>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br w:type="page"/>
      </w:r>
    </w:p>
    <w:p w:rsidR="00427C69" w:rsidRPr="001A17D2" w:rsidRDefault="00044CDC" w:rsidP="00456B68">
      <w:pPr>
        <w:spacing w:after="0" w:line="240" w:lineRule="auto"/>
        <w:ind w:right="100"/>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lastRenderedPageBreak/>
        <w:t xml:space="preserve">Согласовано:                                </w:t>
      </w:r>
      <w:r w:rsidR="00427C69" w:rsidRPr="001A17D2">
        <w:rPr>
          <w:rFonts w:ascii="Times New Roman" w:eastAsia="Times New Roman" w:hAnsi="Times New Roman" w:cs="Times New Roman"/>
          <w:sz w:val="28"/>
          <w:szCs w:val="28"/>
          <w:lang w:eastAsia="ru-RU"/>
        </w:rPr>
        <w:t xml:space="preserve">      </w:t>
      </w:r>
      <w:proofErr w:type="spellStart"/>
      <w:r w:rsidRPr="001A17D2">
        <w:rPr>
          <w:rFonts w:ascii="Times New Roman" w:eastAsia="Times New Roman" w:hAnsi="Times New Roman" w:cs="Times New Roman"/>
          <w:sz w:val="28"/>
          <w:szCs w:val="28"/>
          <w:lang w:eastAsia="ru-RU"/>
        </w:rPr>
        <w:t>И.А.Ульвачева</w:t>
      </w:r>
      <w:proofErr w:type="spellEnd"/>
    </w:p>
    <w:p w:rsidR="00427C69" w:rsidRPr="001A17D2" w:rsidRDefault="00427C69" w:rsidP="00456B68">
      <w:pPr>
        <w:spacing w:after="0" w:line="240" w:lineRule="auto"/>
        <w:ind w:left="1416" w:right="100"/>
        <w:jc w:val="center"/>
        <w:rPr>
          <w:rFonts w:ascii="Times New Roman" w:eastAsia="Times New Roman" w:hAnsi="Times New Roman" w:cs="Times New Roman"/>
          <w:sz w:val="28"/>
          <w:szCs w:val="28"/>
          <w:lang w:eastAsia="ru-RU"/>
        </w:rPr>
      </w:pPr>
    </w:p>
    <w:p w:rsidR="00427C69" w:rsidRPr="001A17D2" w:rsidRDefault="00044CDC" w:rsidP="00456B68">
      <w:pPr>
        <w:spacing w:after="0" w:line="240" w:lineRule="auto"/>
        <w:ind w:left="1416" w:right="100"/>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                                         </w:t>
      </w:r>
      <w:r w:rsidR="00C6011F">
        <w:rPr>
          <w:rFonts w:ascii="Times New Roman" w:eastAsia="Times New Roman" w:hAnsi="Times New Roman" w:cs="Times New Roman"/>
          <w:sz w:val="28"/>
          <w:szCs w:val="28"/>
          <w:lang w:eastAsia="ru-RU"/>
        </w:rPr>
        <w:t>Т.И. Черных</w:t>
      </w:r>
    </w:p>
    <w:p w:rsidR="00427C69" w:rsidRPr="001A17D2" w:rsidRDefault="00427C69" w:rsidP="00456B68">
      <w:pPr>
        <w:spacing w:after="0" w:line="240" w:lineRule="auto"/>
        <w:ind w:left="1416" w:right="100"/>
        <w:jc w:val="center"/>
        <w:rPr>
          <w:rFonts w:ascii="Times New Roman" w:eastAsia="Times New Roman" w:hAnsi="Times New Roman" w:cs="Times New Roman"/>
          <w:sz w:val="28"/>
          <w:szCs w:val="28"/>
          <w:lang w:eastAsia="ru-RU"/>
        </w:rPr>
      </w:pPr>
    </w:p>
    <w:p w:rsidR="00427C69" w:rsidRPr="001A17D2" w:rsidRDefault="002178C0" w:rsidP="00456B68">
      <w:pPr>
        <w:spacing w:after="0" w:line="240" w:lineRule="auto"/>
        <w:ind w:left="1416" w:right="100"/>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                                        </w:t>
      </w:r>
      <w:r w:rsidR="00044CDC" w:rsidRPr="001A17D2">
        <w:rPr>
          <w:rFonts w:ascii="Times New Roman" w:eastAsia="Times New Roman" w:hAnsi="Times New Roman" w:cs="Times New Roman"/>
          <w:sz w:val="28"/>
          <w:szCs w:val="28"/>
          <w:lang w:eastAsia="ru-RU"/>
        </w:rPr>
        <w:t xml:space="preserve"> </w:t>
      </w:r>
      <w:r w:rsidR="00427C69" w:rsidRPr="001A17D2">
        <w:rPr>
          <w:rFonts w:ascii="Times New Roman" w:eastAsia="Times New Roman" w:hAnsi="Times New Roman" w:cs="Times New Roman"/>
          <w:sz w:val="28"/>
          <w:szCs w:val="28"/>
          <w:lang w:eastAsia="ru-RU"/>
        </w:rPr>
        <w:t xml:space="preserve">Л. П. </w:t>
      </w:r>
      <w:proofErr w:type="spellStart"/>
      <w:r w:rsidR="00427C69" w:rsidRPr="001A17D2">
        <w:rPr>
          <w:rFonts w:ascii="Times New Roman" w:eastAsia="Times New Roman" w:hAnsi="Times New Roman" w:cs="Times New Roman"/>
          <w:sz w:val="28"/>
          <w:szCs w:val="28"/>
          <w:lang w:eastAsia="ru-RU"/>
        </w:rPr>
        <w:t>Подповетная</w:t>
      </w:r>
      <w:proofErr w:type="spellEnd"/>
    </w:p>
    <w:p w:rsidR="00427C69" w:rsidRPr="001A17D2" w:rsidRDefault="00427C69" w:rsidP="00456B68">
      <w:pPr>
        <w:spacing w:after="0" w:line="240" w:lineRule="auto"/>
        <w:ind w:left="1416" w:right="100"/>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 </w:t>
      </w: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right="100"/>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Исполнила:                                 </w:t>
      </w:r>
      <w:r w:rsidR="00F24554" w:rsidRPr="001A17D2">
        <w:rPr>
          <w:rFonts w:ascii="Times New Roman" w:eastAsia="Times New Roman" w:hAnsi="Times New Roman" w:cs="Times New Roman"/>
          <w:sz w:val="28"/>
          <w:szCs w:val="28"/>
          <w:lang w:eastAsia="ru-RU"/>
        </w:rPr>
        <w:tab/>
      </w:r>
      <w:r w:rsidRPr="001A17D2">
        <w:rPr>
          <w:rFonts w:ascii="Times New Roman" w:eastAsia="Times New Roman" w:hAnsi="Times New Roman" w:cs="Times New Roman"/>
          <w:sz w:val="28"/>
          <w:szCs w:val="28"/>
          <w:lang w:eastAsia="ru-RU"/>
        </w:rPr>
        <w:t xml:space="preserve">Л. Ф. Шарова </w:t>
      </w: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427C69" w:rsidRPr="001A17D2" w:rsidRDefault="00427C69" w:rsidP="00456B68">
      <w:pPr>
        <w:spacing w:after="0" w:line="240" w:lineRule="auto"/>
        <w:ind w:left="1416" w:right="100"/>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pStyle w:val="af2"/>
        <w:rPr>
          <w:rFonts w:ascii="Times New Roman" w:hAnsi="Times New Roman"/>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p>
    <w:p w:rsidR="00044CDC" w:rsidRPr="001A17D2" w:rsidRDefault="00044CDC" w:rsidP="00456B68">
      <w:pPr>
        <w:spacing w:after="0" w:line="240" w:lineRule="auto"/>
        <w:ind w:left="4248"/>
        <w:rPr>
          <w:rFonts w:ascii="Times New Roman" w:eastAsia="Times New Roman" w:hAnsi="Times New Roman" w:cs="Times New Roman"/>
          <w:sz w:val="28"/>
          <w:szCs w:val="28"/>
          <w:lang w:eastAsia="ru-RU"/>
        </w:rPr>
      </w:pPr>
    </w:p>
    <w:p w:rsidR="00F25BF7" w:rsidRPr="001A17D2" w:rsidRDefault="00F25BF7" w:rsidP="00456B68">
      <w:pPr>
        <w:spacing w:after="0" w:line="240" w:lineRule="auto"/>
        <w:ind w:left="4248"/>
        <w:rPr>
          <w:rFonts w:ascii="Times New Roman" w:eastAsia="Times New Roman" w:hAnsi="Times New Roman" w:cs="Times New Roman"/>
          <w:sz w:val="28"/>
          <w:szCs w:val="28"/>
          <w:lang w:eastAsia="ru-RU"/>
        </w:rPr>
      </w:pPr>
    </w:p>
    <w:p w:rsidR="00F25BF7" w:rsidRPr="001A17D2" w:rsidRDefault="00F25BF7" w:rsidP="00456B68">
      <w:pPr>
        <w:spacing w:after="0" w:line="240" w:lineRule="auto"/>
        <w:ind w:left="4248"/>
        <w:rPr>
          <w:rFonts w:ascii="Times New Roman" w:eastAsia="Times New Roman" w:hAnsi="Times New Roman" w:cs="Times New Roman"/>
          <w:sz w:val="28"/>
          <w:szCs w:val="28"/>
          <w:lang w:eastAsia="ru-RU"/>
        </w:rPr>
      </w:pPr>
    </w:p>
    <w:p w:rsidR="00C6011F" w:rsidRDefault="00C6011F" w:rsidP="00456B68">
      <w:pPr>
        <w:spacing w:after="0" w:line="240" w:lineRule="auto"/>
        <w:ind w:left="4248"/>
        <w:rPr>
          <w:rFonts w:ascii="Times New Roman" w:eastAsia="Times New Roman" w:hAnsi="Times New Roman" w:cs="Times New Roman"/>
          <w:sz w:val="28"/>
          <w:szCs w:val="28"/>
          <w:lang w:eastAsia="ru-RU"/>
        </w:rPr>
      </w:pP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lastRenderedPageBreak/>
        <w:t xml:space="preserve">Приложение </w:t>
      </w: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к постановлению администрации</w:t>
      </w: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Бутурлиновского муниципального района</w:t>
      </w: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Воронежской области</w:t>
      </w:r>
    </w:p>
    <w:p w:rsidR="00A15D49" w:rsidRPr="001A17D2" w:rsidRDefault="00A15D49" w:rsidP="00456B68">
      <w:pPr>
        <w:spacing w:after="0" w:line="240" w:lineRule="auto"/>
        <w:ind w:left="4248"/>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от </w:t>
      </w:r>
      <w:r w:rsidR="00865E5B">
        <w:rPr>
          <w:rFonts w:ascii="Times New Roman" w:eastAsia="Times New Roman" w:hAnsi="Times New Roman" w:cs="Times New Roman"/>
          <w:sz w:val="28"/>
          <w:szCs w:val="28"/>
          <w:lang w:eastAsia="ru-RU"/>
        </w:rPr>
        <w:t>23.06.2021</w:t>
      </w:r>
      <w:r w:rsidRPr="001A17D2">
        <w:rPr>
          <w:rFonts w:ascii="Times New Roman" w:eastAsia="Times New Roman" w:hAnsi="Times New Roman" w:cs="Times New Roman"/>
          <w:sz w:val="28"/>
          <w:szCs w:val="28"/>
          <w:lang w:eastAsia="ru-RU"/>
        </w:rPr>
        <w:t xml:space="preserve">№ </w:t>
      </w:r>
      <w:r w:rsidR="00865E5B">
        <w:rPr>
          <w:rFonts w:ascii="Times New Roman" w:eastAsia="Times New Roman" w:hAnsi="Times New Roman" w:cs="Times New Roman"/>
          <w:sz w:val="28"/>
          <w:szCs w:val="28"/>
          <w:lang w:eastAsia="ru-RU"/>
        </w:rPr>
        <w:t>423</w:t>
      </w:r>
    </w:p>
    <w:p w:rsidR="00A15D49" w:rsidRPr="001A17D2" w:rsidRDefault="00A15D49" w:rsidP="00456B68">
      <w:pPr>
        <w:tabs>
          <w:tab w:val="left" w:pos="1276"/>
        </w:tabs>
        <w:autoSpaceDE w:val="0"/>
        <w:autoSpaceDN w:val="0"/>
        <w:adjustRightInd w:val="0"/>
        <w:spacing w:after="0" w:line="240" w:lineRule="auto"/>
        <w:ind w:left="5812" w:hanging="1417"/>
        <w:jc w:val="center"/>
        <w:rPr>
          <w:rFonts w:ascii="Times New Roman" w:eastAsia="Times New Roman" w:hAnsi="Times New Roman" w:cs="Times New Roman"/>
          <w:bCs/>
          <w:sz w:val="28"/>
          <w:szCs w:val="28"/>
          <w:lang w:eastAsia="ru-RU"/>
        </w:rPr>
      </w:pPr>
    </w:p>
    <w:p w:rsidR="00A15D49" w:rsidRPr="001A17D2" w:rsidRDefault="00A15D49" w:rsidP="00456B68">
      <w:pPr>
        <w:spacing w:after="0" w:line="240" w:lineRule="auto"/>
        <w:jc w:val="center"/>
        <w:outlineLvl w:val="2"/>
        <w:rPr>
          <w:rFonts w:ascii="Times New Roman" w:eastAsia="Times New Roman" w:hAnsi="Times New Roman" w:cs="Times New Roman"/>
          <w:b/>
          <w:sz w:val="28"/>
          <w:szCs w:val="28"/>
          <w:lang w:eastAsia="ru-RU"/>
        </w:rPr>
      </w:pPr>
    </w:p>
    <w:p w:rsidR="00A15D49" w:rsidRPr="001A17D2" w:rsidRDefault="00A15D49" w:rsidP="00456B68">
      <w:pPr>
        <w:spacing w:after="0" w:line="240" w:lineRule="auto"/>
        <w:jc w:val="center"/>
        <w:outlineLvl w:val="2"/>
        <w:rPr>
          <w:rFonts w:ascii="Times New Roman" w:eastAsia="Times New Roman" w:hAnsi="Times New Roman" w:cs="Times New Roman"/>
          <w:b/>
          <w:sz w:val="28"/>
          <w:szCs w:val="28"/>
          <w:lang w:eastAsia="ru-RU"/>
        </w:rPr>
      </w:pPr>
      <w:r w:rsidRPr="001A17D2">
        <w:rPr>
          <w:rFonts w:ascii="Times New Roman" w:eastAsia="Times New Roman" w:hAnsi="Times New Roman" w:cs="Times New Roman"/>
          <w:b/>
          <w:sz w:val="28"/>
          <w:szCs w:val="28"/>
          <w:lang w:eastAsia="ru-RU"/>
        </w:rPr>
        <w:t xml:space="preserve">Административный регламент </w:t>
      </w:r>
    </w:p>
    <w:p w:rsidR="00A15D49" w:rsidRPr="001A17D2" w:rsidRDefault="00A15D49" w:rsidP="00456B68">
      <w:pPr>
        <w:spacing w:after="0" w:line="240" w:lineRule="auto"/>
        <w:jc w:val="center"/>
        <w:outlineLvl w:val="2"/>
        <w:rPr>
          <w:rFonts w:ascii="Times New Roman" w:eastAsia="Times New Roman" w:hAnsi="Times New Roman" w:cs="Times New Roman"/>
          <w:b/>
          <w:sz w:val="28"/>
          <w:szCs w:val="28"/>
          <w:lang w:eastAsia="ru-RU"/>
        </w:rPr>
      </w:pPr>
      <w:r w:rsidRPr="001A17D2">
        <w:rPr>
          <w:rFonts w:ascii="Times New Roman" w:eastAsia="Times New Roman" w:hAnsi="Times New Roman" w:cs="Times New Roman"/>
          <w:b/>
          <w:sz w:val="28"/>
          <w:szCs w:val="28"/>
          <w:lang w:eastAsia="ru-RU"/>
        </w:rPr>
        <w:t>администрации Бутурлиновского муниципального района</w:t>
      </w:r>
    </w:p>
    <w:p w:rsidR="00A15D49" w:rsidRPr="001A17D2" w:rsidRDefault="00A15D49" w:rsidP="00456B68">
      <w:pPr>
        <w:spacing w:after="0" w:line="240" w:lineRule="auto"/>
        <w:jc w:val="center"/>
        <w:outlineLvl w:val="2"/>
        <w:rPr>
          <w:rFonts w:ascii="Times New Roman" w:eastAsia="Times New Roman" w:hAnsi="Times New Roman" w:cs="Times New Roman"/>
          <w:b/>
          <w:sz w:val="28"/>
          <w:szCs w:val="28"/>
          <w:lang w:eastAsia="ru-RU"/>
        </w:rPr>
      </w:pPr>
      <w:r w:rsidRPr="001A17D2">
        <w:rPr>
          <w:rFonts w:ascii="Times New Roman" w:eastAsia="Times New Roman" w:hAnsi="Times New Roman" w:cs="Times New Roman"/>
          <w:b/>
          <w:sz w:val="28"/>
          <w:szCs w:val="28"/>
          <w:lang w:eastAsia="ru-RU"/>
        </w:rPr>
        <w:t>Воронежской области</w:t>
      </w:r>
    </w:p>
    <w:p w:rsidR="00A15D49" w:rsidRPr="001A17D2" w:rsidRDefault="00A15D49" w:rsidP="00456B68">
      <w:pPr>
        <w:spacing w:after="0" w:line="240" w:lineRule="auto"/>
        <w:jc w:val="center"/>
        <w:outlineLvl w:val="2"/>
        <w:rPr>
          <w:rFonts w:ascii="Times New Roman" w:eastAsia="Times New Roman" w:hAnsi="Times New Roman" w:cs="Times New Roman"/>
          <w:b/>
          <w:sz w:val="28"/>
          <w:szCs w:val="28"/>
          <w:lang w:eastAsia="ru-RU"/>
        </w:rPr>
      </w:pPr>
      <w:r w:rsidRPr="001A17D2">
        <w:rPr>
          <w:rFonts w:ascii="Times New Roman" w:eastAsia="Times New Roman" w:hAnsi="Times New Roman" w:cs="Times New Roman"/>
          <w:b/>
          <w:sz w:val="28"/>
          <w:szCs w:val="28"/>
          <w:lang w:eastAsia="ru-RU"/>
        </w:rPr>
        <w:t xml:space="preserve"> </w:t>
      </w:r>
      <w:r w:rsidRPr="001A17D2">
        <w:rPr>
          <w:rFonts w:ascii="Times New Roman" w:eastAsia="Times New Roman" w:hAnsi="Times New Roman" w:cs="Times New Roman"/>
          <w:i/>
          <w:spacing w:val="24"/>
          <w:sz w:val="28"/>
          <w:szCs w:val="28"/>
          <w:lang w:eastAsia="ru-RU"/>
        </w:rPr>
        <w:t xml:space="preserve"> </w:t>
      </w:r>
      <w:r w:rsidRPr="001A17D2">
        <w:rPr>
          <w:rFonts w:ascii="Times New Roman" w:eastAsia="Times New Roman" w:hAnsi="Times New Roman" w:cs="Times New Roman"/>
          <w:b/>
          <w:sz w:val="28"/>
          <w:szCs w:val="28"/>
          <w:lang w:eastAsia="ru-RU"/>
        </w:rPr>
        <w:t xml:space="preserve">по предоставлению муниципальной услуги </w:t>
      </w:r>
    </w:p>
    <w:p w:rsidR="00A15D49" w:rsidRPr="001A17D2" w:rsidRDefault="00A15D49" w:rsidP="00456B68">
      <w:pPr>
        <w:spacing w:after="0" w:line="240" w:lineRule="auto"/>
        <w:jc w:val="center"/>
        <w:rPr>
          <w:rFonts w:ascii="Times New Roman" w:eastAsia="Times New Roman" w:hAnsi="Times New Roman" w:cs="Times New Roman"/>
          <w:b/>
          <w:spacing w:val="2"/>
          <w:sz w:val="28"/>
          <w:szCs w:val="28"/>
          <w:lang w:eastAsia="ru-RU"/>
        </w:rPr>
      </w:pPr>
      <w:r w:rsidRPr="001A17D2">
        <w:rPr>
          <w:rFonts w:ascii="Times New Roman" w:eastAsia="Times New Roman" w:hAnsi="Times New Roman" w:cs="Times New Roman"/>
          <w:b/>
          <w:spacing w:val="2"/>
          <w:sz w:val="28"/>
          <w:szCs w:val="28"/>
          <w:lang w:eastAsia="ru-RU"/>
        </w:rPr>
        <w:t>«</w:t>
      </w:r>
      <w:r w:rsidRPr="001A17D2">
        <w:rPr>
          <w:rFonts w:ascii="Times New Roman" w:eastAsia="Times New Roman" w:hAnsi="Times New Roman" w:cs="Times New Roman"/>
          <w:b/>
          <w:sz w:val="28"/>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A17D2">
        <w:rPr>
          <w:rFonts w:ascii="Times New Roman" w:eastAsia="Times New Roman" w:hAnsi="Times New Roman" w:cs="Times New Roman"/>
          <w:b/>
          <w:spacing w:val="2"/>
          <w:sz w:val="28"/>
          <w:szCs w:val="28"/>
          <w:lang w:eastAsia="ru-RU"/>
        </w:rPr>
        <w:t>»</w:t>
      </w:r>
    </w:p>
    <w:p w:rsidR="00021B1C" w:rsidRPr="001A17D2" w:rsidRDefault="00021B1C" w:rsidP="00021B1C">
      <w:pPr>
        <w:widowControl w:val="0"/>
        <w:tabs>
          <w:tab w:val="left" w:pos="252"/>
        </w:tabs>
        <w:spacing w:after="0" w:line="240" w:lineRule="auto"/>
        <w:ind w:right="20"/>
        <w:jc w:val="center"/>
        <w:rPr>
          <w:rFonts w:ascii="Times New Roman" w:eastAsia="Times New Roman" w:hAnsi="Times New Roman" w:cs="Times New Roman"/>
          <w:b/>
          <w:spacing w:val="2"/>
          <w:sz w:val="28"/>
          <w:szCs w:val="28"/>
          <w:lang w:eastAsia="ru-RU"/>
        </w:rPr>
      </w:pPr>
    </w:p>
    <w:p w:rsidR="00A15D49" w:rsidRPr="001A17D2" w:rsidRDefault="00A15D49" w:rsidP="00456B68">
      <w:pPr>
        <w:widowControl w:val="0"/>
        <w:tabs>
          <w:tab w:val="left" w:pos="252"/>
        </w:tabs>
        <w:spacing w:after="312" w:line="240" w:lineRule="auto"/>
        <w:ind w:right="2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I. Общие положения</w:t>
      </w:r>
    </w:p>
    <w:p w:rsidR="00A15D49" w:rsidRPr="001A17D2" w:rsidRDefault="00A15D49" w:rsidP="00456B68">
      <w:pPr>
        <w:widowControl w:val="0"/>
        <w:tabs>
          <w:tab w:val="left" w:pos="266"/>
        </w:tabs>
        <w:spacing w:after="262" w:line="240" w:lineRule="auto"/>
        <w:ind w:right="2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1.1. Предмет регулирования Административного регламента</w:t>
      </w:r>
    </w:p>
    <w:p w:rsidR="00A15D49" w:rsidRPr="001A17D2" w:rsidRDefault="00A15D49" w:rsidP="00021B1C">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Административный регламент предоставления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(далее соответственно - Административный регламент, услуга) определяет порядок, сроки и последовательность действий (административных процедур) при приеме заявлений о зачислении в муниципальные образовательные организации (далее - организация), реализующие основную образовательную программу дошкольного образования (детские сады), а также постановки на соответствующий учет.</w:t>
      </w:r>
    </w:p>
    <w:p w:rsidR="00A15D49" w:rsidRPr="001A17D2" w:rsidRDefault="00A15D49" w:rsidP="00021B1C">
      <w:pPr>
        <w:widowControl w:val="0"/>
        <w:tabs>
          <w:tab w:val="left" w:pos="281"/>
        </w:tabs>
        <w:spacing w:after="0" w:line="240" w:lineRule="auto"/>
        <w:ind w:right="20"/>
        <w:jc w:val="center"/>
        <w:rPr>
          <w:rFonts w:ascii="Times New Roman" w:eastAsia="Times New Roman" w:hAnsi="Times New Roman" w:cs="Times New Roman"/>
          <w:b/>
          <w:spacing w:val="2"/>
          <w:sz w:val="28"/>
          <w:szCs w:val="28"/>
          <w:lang w:eastAsia="ru-RU"/>
        </w:rPr>
      </w:pPr>
      <w:r w:rsidRPr="001A17D2">
        <w:rPr>
          <w:rFonts w:ascii="Times New Roman" w:eastAsia="Times New Roman" w:hAnsi="Times New Roman" w:cs="Times New Roman"/>
          <w:b/>
          <w:spacing w:val="2"/>
          <w:sz w:val="28"/>
          <w:szCs w:val="28"/>
          <w:lang w:eastAsia="ru-RU"/>
        </w:rPr>
        <w:t>1.2. Круг заявителей</w:t>
      </w:r>
    </w:p>
    <w:p w:rsidR="00021B1C" w:rsidRPr="001A17D2" w:rsidRDefault="00021B1C" w:rsidP="00021B1C">
      <w:pPr>
        <w:widowControl w:val="0"/>
        <w:tabs>
          <w:tab w:val="left" w:pos="281"/>
        </w:tabs>
        <w:spacing w:after="0" w:line="240" w:lineRule="auto"/>
        <w:ind w:right="20"/>
        <w:jc w:val="center"/>
        <w:rPr>
          <w:rFonts w:ascii="Times New Roman" w:eastAsia="Times New Roman" w:hAnsi="Times New Roman" w:cs="Times New Roman"/>
          <w:b/>
          <w:bCs/>
          <w:spacing w:val="2"/>
          <w:sz w:val="28"/>
          <w:szCs w:val="28"/>
          <w:lang w:eastAsia="ru-RU"/>
        </w:rPr>
      </w:pPr>
    </w:p>
    <w:p w:rsidR="00A15D49" w:rsidRPr="001A17D2" w:rsidRDefault="00A15D49" w:rsidP="00021B1C">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Заявителями на получение муниципальной услуги по предоставлению информации о приеме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постановки на соответствующий учет являются родители (законные представители)</w:t>
      </w:r>
      <w:r w:rsidRPr="001A17D2">
        <w:rPr>
          <w:rFonts w:ascii="Times New Roman" w:eastAsia="Times New Roman" w:hAnsi="Times New Roman" w:cs="Times New Roman"/>
          <w:sz w:val="28"/>
          <w:szCs w:val="28"/>
          <w:lang w:eastAsia="ru-RU"/>
        </w:rPr>
        <w:t xml:space="preserve"> </w:t>
      </w:r>
      <w:r w:rsidRPr="001A17D2">
        <w:rPr>
          <w:rFonts w:ascii="Times New Roman" w:eastAsia="Times New Roman" w:hAnsi="Times New Roman" w:cs="Times New Roman"/>
          <w:spacing w:val="1"/>
          <w:sz w:val="28"/>
          <w:szCs w:val="28"/>
          <w:lang w:eastAsia="ru-RU"/>
        </w:rPr>
        <w:t>или иные законные представители ребенка, реализующие в его интересах право ребенка на образование.</w:t>
      </w:r>
    </w:p>
    <w:p w:rsidR="00095BF1" w:rsidRPr="00E61FFF" w:rsidRDefault="00095BF1" w:rsidP="00206A7F">
      <w:pPr>
        <w:pStyle w:val="af4"/>
        <w:widowControl/>
        <w:numPr>
          <w:ilvl w:val="0"/>
          <w:numId w:val="30"/>
        </w:numPr>
        <w:tabs>
          <w:tab w:val="clear" w:pos="2955"/>
          <w:tab w:val="left" w:pos="567"/>
        </w:tabs>
        <w:autoSpaceDE/>
        <w:autoSpaceDN/>
        <w:adjustRightInd/>
        <w:ind w:left="0" w:firstLine="720"/>
        <w:jc w:val="both"/>
        <w:rPr>
          <w:sz w:val="28"/>
          <w:szCs w:val="28"/>
        </w:rPr>
      </w:pPr>
      <w:r w:rsidRPr="00E61FFF">
        <w:rPr>
          <w:sz w:val="28"/>
          <w:szCs w:val="28"/>
        </w:rPr>
        <w:t xml:space="preserve">в возрасте до 8 лет – при постановке на учет детей, нуждающихся в предоставлении места в образовательных </w:t>
      </w:r>
      <w:r w:rsidR="009B1ACD" w:rsidRPr="00E61FFF">
        <w:rPr>
          <w:sz w:val="28"/>
          <w:szCs w:val="28"/>
        </w:rPr>
        <w:t>организациях</w:t>
      </w:r>
      <w:r w:rsidRPr="00E61FFF">
        <w:rPr>
          <w:sz w:val="28"/>
          <w:szCs w:val="28"/>
        </w:rPr>
        <w:t>, реализующих основную образовательную программу дошкольного образования (да</w:t>
      </w:r>
      <w:r w:rsidR="009B1ACD" w:rsidRPr="00E61FFF">
        <w:rPr>
          <w:sz w:val="28"/>
          <w:szCs w:val="28"/>
        </w:rPr>
        <w:t>лее – образовательные организации</w:t>
      </w:r>
      <w:r w:rsidRPr="00E61FFF">
        <w:rPr>
          <w:sz w:val="28"/>
          <w:szCs w:val="28"/>
        </w:rPr>
        <w:t>);</w:t>
      </w:r>
    </w:p>
    <w:p w:rsidR="00095BF1" w:rsidRPr="00E61FFF" w:rsidRDefault="00095BF1" w:rsidP="00206A7F">
      <w:pPr>
        <w:pStyle w:val="af4"/>
        <w:widowControl/>
        <w:numPr>
          <w:ilvl w:val="0"/>
          <w:numId w:val="30"/>
        </w:numPr>
        <w:tabs>
          <w:tab w:val="clear" w:pos="2955"/>
          <w:tab w:val="left" w:pos="567"/>
        </w:tabs>
        <w:autoSpaceDE/>
        <w:autoSpaceDN/>
        <w:adjustRightInd/>
        <w:ind w:left="0" w:firstLine="720"/>
        <w:jc w:val="both"/>
        <w:rPr>
          <w:sz w:val="28"/>
          <w:szCs w:val="28"/>
        </w:rPr>
      </w:pPr>
      <w:r w:rsidRPr="00E61FFF">
        <w:rPr>
          <w:sz w:val="28"/>
          <w:szCs w:val="28"/>
        </w:rPr>
        <w:t>в возрасте от 2 месяцев (при наличии условий) до 8 лет – при зачисле</w:t>
      </w:r>
      <w:r w:rsidR="009B1ACD" w:rsidRPr="00E61FFF">
        <w:rPr>
          <w:sz w:val="28"/>
          <w:szCs w:val="28"/>
        </w:rPr>
        <w:t>нии в образовательные организации</w:t>
      </w:r>
      <w:r w:rsidRPr="00E61FFF">
        <w:rPr>
          <w:sz w:val="28"/>
          <w:szCs w:val="28"/>
        </w:rPr>
        <w:t xml:space="preserve">, реализующие основную образовательную программу дошкольного образования, проживающие на территории </w:t>
      </w:r>
      <w:r w:rsidR="00797FC6" w:rsidRPr="00E61FFF">
        <w:rPr>
          <w:sz w:val="28"/>
          <w:szCs w:val="28"/>
        </w:rPr>
        <w:t>Бутурлиновского</w:t>
      </w:r>
      <w:r w:rsidRPr="00E61FFF">
        <w:rPr>
          <w:sz w:val="28"/>
          <w:szCs w:val="28"/>
        </w:rPr>
        <w:t xml:space="preserve"> муниципального района Воронежской области либо их уполномоченные представители (далее – заявитель).</w:t>
      </w:r>
    </w:p>
    <w:p w:rsidR="00095BF1" w:rsidRPr="001A17D2" w:rsidRDefault="00095BF1" w:rsidP="00021B1C">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43" w:line="240" w:lineRule="auto"/>
        <w:ind w:right="-5" w:firstLine="4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1.3. Требования к порядку информирования о предоставлении муниципальной услуги</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1.3.1 Информация о предоставлении услуги и услуг, которые являются необходимыми и обязательными (далее - информация по вопросам предоставления услуги) предоставляется непосредственно в отделе по образованию и молодежной политике администрации Бутурлиновского муниципального района, а также </w:t>
      </w:r>
      <w:r w:rsidR="007915C5" w:rsidRPr="001A17D2">
        <w:rPr>
          <w:rFonts w:ascii="Times New Roman" w:eastAsia="Times New Roman" w:hAnsi="Times New Roman" w:cs="Times New Roman"/>
          <w:spacing w:val="1"/>
          <w:sz w:val="28"/>
          <w:szCs w:val="28"/>
          <w:lang w:eastAsia="ru-RU"/>
        </w:rPr>
        <w:t>в организациях</w:t>
      </w:r>
      <w:r w:rsidRPr="001A17D2">
        <w:rPr>
          <w:rFonts w:ascii="Times New Roman" w:eastAsia="Times New Roman" w:hAnsi="Times New Roman" w:cs="Times New Roman"/>
          <w:spacing w:val="1"/>
          <w:sz w:val="28"/>
          <w:szCs w:val="28"/>
          <w:lang w:eastAsia="ru-RU"/>
        </w:rPr>
        <w:t>,</w:t>
      </w:r>
      <w:r w:rsidR="007915C5" w:rsidRPr="001A17D2">
        <w:rPr>
          <w:rFonts w:ascii="Times New Roman" w:eastAsia="Times New Roman" w:hAnsi="Times New Roman" w:cs="Times New Roman"/>
          <w:spacing w:val="1"/>
          <w:sz w:val="28"/>
          <w:szCs w:val="28"/>
          <w:lang w:eastAsia="ru-RU"/>
        </w:rPr>
        <w:t xml:space="preserve"> </w:t>
      </w:r>
      <w:r w:rsidRPr="001A17D2">
        <w:rPr>
          <w:rFonts w:ascii="Times New Roman" w:eastAsia="Times New Roman" w:hAnsi="Times New Roman" w:cs="Times New Roman"/>
          <w:spacing w:val="1"/>
          <w:sz w:val="28"/>
          <w:szCs w:val="28"/>
          <w:lang w:eastAsia="ru-RU"/>
        </w:rPr>
        <w:t xml:space="preserve">осуществляющих образовательную деятельность на территории Бутурлиновского муниципального района на информационных стендах, на сайтах электронного информирования, посредством размещения в информационно-телекоммуникационных сетях общего пользования (в том числе в сети «Интернет»), </w:t>
      </w:r>
      <w:r w:rsidR="009B3AE8"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 xml:space="preserve"> </w:t>
      </w:r>
      <w:r w:rsidR="009B3AE8" w:rsidRPr="001A17D2">
        <w:rPr>
          <w:rFonts w:ascii="Times New Roman" w:eastAsia="Times New Roman" w:hAnsi="Times New Roman" w:cs="Times New Roman"/>
          <w:spacing w:val="1"/>
          <w:sz w:val="28"/>
          <w:szCs w:val="28"/>
          <w:lang w:eastAsia="ru-RU"/>
        </w:rPr>
        <w:t>региональной информационной системе «Портал Воронежской области в сети Интернет» (https://www.govvrn.ru/)</w:t>
      </w:r>
      <w:r w:rsidRPr="001A17D2">
        <w:rPr>
          <w:rFonts w:ascii="Times New Roman" w:eastAsia="Times New Roman" w:hAnsi="Times New Roman" w:cs="Times New Roman"/>
          <w:spacing w:val="1"/>
          <w:sz w:val="28"/>
          <w:szCs w:val="28"/>
        </w:rPr>
        <w:t xml:space="preserve">, </w:t>
      </w:r>
      <w:r w:rsidRPr="001A17D2">
        <w:rPr>
          <w:rFonts w:ascii="Times New Roman" w:eastAsia="Times New Roman" w:hAnsi="Times New Roman" w:cs="Times New Roman"/>
          <w:spacing w:val="1"/>
          <w:sz w:val="28"/>
          <w:szCs w:val="28"/>
          <w:lang w:eastAsia="ru-RU"/>
        </w:rPr>
        <w:t xml:space="preserve">  в средствах массовой информации, в изданиях информационных материалов (брошюр, буклетов и т.д.).</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Информацию по предоставлению муниципальной услуги можно получить в отделе по образованию и молодежной политике администрации Бутурлиновского муниципального района Воронежской области.</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Место нахождения:</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Почтовый адрес: 397500 Воронежская область, </w:t>
      </w:r>
      <w:proofErr w:type="spellStart"/>
      <w:r w:rsidRPr="001A17D2">
        <w:rPr>
          <w:rFonts w:ascii="Times New Roman" w:eastAsia="Times New Roman" w:hAnsi="Times New Roman" w:cs="Times New Roman"/>
          <w:sz w:val="28"/>
          <w:szCs w:val="28"/>
          <w:lang w:eastAsia="ru-RU"/>
        </w:rPr>
        <w:t>г.Бутурлиновка</w:t>
      </w:r>
      <w:proofErr w:type="spellEnd"/>
      <w:r w:rsidRPr="001A17D2">
        <w:rPr>
          <w:rFonts w:ascii="Times New Roman" w:eastAsia="Times New Roman" w:hAnsi="Times New Roman" w:cs="Times New Roman"/>
          <w:sz w:val="28"/>
          <w:szCs w:val="28"/>
          <w:lang w:eastAsia="ru-RU"/>
        </w:rPr>
        <w:t>, пл.Воли,9.</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 xml:space="preserve">Адрес электронной почты: </w:t>
      </w:r>
      <w:hyperlink r:id="rId8" w:history="1">
        <w:r w:rsidRPr="001A17D2">
          <w:rPr>
            <w:rFonts w:ascii="Times New Roman" w:eastAsia="Times New Roman" w:hAnsi="Times New Roman" w:cs="Times New Roman"/>
            <w:sz w:val="28"/>
            <w:szCs w:val="28"/>
            <w:u w:val="single"/>
            <w:lang w:val="en-US" w:eastAsia="ru-RU"/>
          </w:rPr>
          <w:t>bytoo</w:t>
        </w:r>
        <w:r w:rsidRPr="001A17D2">
          <w:rPr>
            <w:rFonts w:ascii="Times New Roman" w:eastAsia="Times New Roman" w:hAnsi="Times New Roman" w:cs="Times New Roman"/>
            <w:sz w:val="28"/>
            <w:szCs w:val="28"/>
            <w:u w:val="single"/>
            <w:lang w:eastAsia="ru-RU"/>
          </w:rPr>
          <w:t>@</w:t>
        </w:r>
        <w:r w:rsidRPr="001A17D2">
          <w:rPr>
            <w:rFonts w:ascii="Times New Roman" w:eastAsia="Times New Roman" w:hAnsi="Times New Roman" w:cs="Times New Roman"/>
            <w:sz w:val="28"/>
            <w:szCs w:val="28"/>
            <w:u w:val="single"/>
            <w:lang w:val="en-US" w:eastAsia="ru-RU"/>
          </w:rPr>
          <w:t>vmail</w:t>
        </w:r>
        <w:r w:rsidRPr="001A17D2">
          <w:rPr>
            <w:rFonts w:ascii="Times New Roman" w:eastAsia="Times New Roman" w:hAnsi="Times New Roman" w:cs="Times New Roman"/>
            <w:sz w:val="28"/>
            <w:szCs w:val="28"/>
            <w:u w:val="single"/>
            <w:lang w:eastAsia="ru-RU"/>
          </w:rPr>
          <w:t>.</w:t>
        </w:r>
        <w:r w:rsidRPr="001A17D2">
          <w:rPr>
            <w:rFonts w:ascii="Times New Roman" w:eastAsia="Times New Roman" w:hAnsi="Times New Roman" w:cs="Times New Roman"/>
            <w:sz w:val="28"/>
            <w:szCs w:val="28"/>
            <w:u w:val="single"/>
            <w:lang w:val="en-US" w:eastAsia="ru-RU"/>
          </w:rPr>
          <w:t>ru</w:t>
        </w:r>
      </w:hyperlink>
      <w:r w:rsidRPr="001A17D2">
        <w:rPr>
          <w:rFonts w:ascii="Times New Roman" w:eastAsia="Times New Roman" w:hAnsi="Times New Roman" w:cs="Times New Roman"/>
          <w:sz w:val="28"/>
          <w:szCs w:val="28"/>
          <w:lang w:eastAsia="ru-RU"/>
        </w:rPr>
        <w:t xml:space="preserve">, </w:t>
      </w:r>
      <w:r w:rsidRPr="001A17D2">
        <w:rPr>
          <w:rFonts w:ascii="Times New Roman" w:eastAsia="Times New Roman" w:hAnsi="Times New Roman" w:cs="Times New Roman"/>
          <w:sz w:val="28"/>
          <w:szCs w:val="28"/>
          <w:lang w:val="en-US" w:eastAsia="ru-RU"/>
        </w:rPr>
        <w:t>bytoo</w:t>
      </w:r>
      <w:r w:rsidRPr="001A17D2">
        <w:rPr>
          <w:rFonts w:ascii="Times New Roman" w:eastAsia="Times New Roman" w:hAnsi="Times New Roman" w:cs="Times New Roman"/>
          <w:sz w:val="28"/>
          <w:szCs w:val="28"/>
          <w:lang w:eastAsia="ru-RU"/>
        </w:rPr>
        <w:t>@</w:t>
      </w:r>
      <w:r w:rsidRPr="001A17D2">
        <w:rPr>
          <w:rFonts w:ascii="Times New Roman" w:eastAsia="Times New Roman" w:hAnsi="Times New Roman" w:cs="Times New Roman"/>
          <w:sz w:val="28"/>
          <w:szCs w:val="28"/>
          <w:lang w:val="en-US" w:eastAsia="ru-RU"/>
        </w:rPr>
        <w:t>govvrn</w:t>
      </w:r>
      <w:r w:rsidRPr="001A17D2">
        <w:rPr>
          <w:rFonts w:ascii="Times New Roman" w:eastAsia="Times New Roman" w:hAnsi="Times New Roman" w:cs="Times New Roman"/>
          <w:sz w:val="28"/>
          <w:szCs w:val="28"/>
          <w:lang w:eastAsia="ru-RU"/>
        </w:rPr>
        <w:t>.</w:t>
      </w:r>
      <w:r w:rsidRPr="001A17D2">
        <w:rPr>
          <w:rFonts w:ascii="Times New Roman" w:eastAsia="Times New Roman" w:hAnsi="Times New Roman" w:cs="Times New Roman"/>
          <w:sz w:val="28"/>
          <w:szCs w:val="28"/>
          <w:lang w:val="en-US" w:eastAsia="ru-RU"/>
        </w:rPr>
        <w:t>ru</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Прием заявителей осуществляет согласно графика:</w:t>
      </w:r>
    </w:p>
    <w:tbl>
      <w:tblPr>
        <w:tblW w:w="9370" w:type="dxa"/>
        <w:tblInd w:w="5" w:type="dxa"/>
        <w:tblLayout w:type="fixed"/>
        <w:tblCellMar>
          <w:left w:w="0" w:type="dxa"/>
          <w:right w:w="0" w:type="dxa"/>
        </w:tblCellMar>
        <w:tblLook w:val="0000" w:firstRow="0" w:lastRow="0" w:firstColumn="0" w:lastColumn="0" w:noHBand="0" w:noVBand="0"/>
      </w:tblPr>
      <w:tblGrid>
        <w:gridCol w:w="3643"/>
        <w:gridCol w:w="2741"/>
        <w:gridCol w:w="2986"/>
      </w:tblGrid>
      <w:tr w:rsidR="001A17D2" w:rsidRPr="001A17D2" w:rsidTr="004355E2">
        <w:trPr>
          <w:trHeight w:hRule="exact" w:val="331"/>
        </w:trPr>
        <w:tc>
          <w:tcPr>
            <w:tcW w:w="3643"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Понедельник</w:t>
            </w:r>
          </w:p>
        </w:tc>
        <w:tc>
          <w:tcPr>
            <w:tcW w:w="2741"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08.00- 12.00</w:t>
            </w:r>
          </w:p>
        </w:tc>
        <w:tc>
          <w:tcPr>
            <w:tcW w:w="2986" w:type="dxa"/>
            <w:tcBorders>
              <w:top w:val="single" w:sz="4" w:space="0" w:color="auto"/>
              <w:left w:val="single" w:sz="4" w:space="0" w:color="auto"/>
              <w:bottom w:val="nil"/>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13.00-17.00</w:t>
            </w:r>
          </w:p>
        </w:tc>
      </w:tr>
      <w:tr w:rsidR="001A17D2" w:rsidRPr="001A17D2" w:rsidTr="004355E2">
        <w:trPr>
          <w:trHeight w:hRule="exact" w:val="331"/>
        </w:trPr>
        <w:tc>
          <w:tcPr>
            <w:tcW w:w="3643"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Вторник</w:t>
            </w:r>
          </w:p>
        </w:tc>
        <w:tc>
          <w:tcPr>
            <w:tcW w:w="2741"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08.00- 12.00</w:t>
            </w:r>
          </w:p>
        </w:tc>
        <w:tc>
          <w:tcPr>
            <w:tcW w:w="2986" w:type="dxa"/>
            <w:tcBorders>
              <w:top w:val="single" w:sz="4" w:space="0" w:color="auto"/>
              <w:left w:val="single" w:sz="4" w:space="0" w:color="auto"/>
              <w:bottom w:val="nil"/>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4"/>
                <w:szCs w:val="24"/>
                <w:lang w:eastAsia="ru-RU"/>
              </w:rPr>
            </w:pPr>
            <w:r w:rsidRPr="001A17D2">
              <w:rPr>
                <w:rFonts w:ascii="Times New Roman" w:eastAsia="Times New Roman" w:hAnsi="Times New Roman" w:cs="Times New Roman"/>
                <w:sz w:val="28"/>
                <w:szCs w:val="28"/>
                <w:lang w:eastAsia="ru-RU"/>
              </w:rPr>
              <w:t>13.00-17.00</w:t>
            </w:r>
          </w:p>
        </w:tc>
      </w:tr>
      <w:tr w:rsidR="001A17D2" w:rsidRPr="001A17D2" w:rsidTr="004355E2">
        <w:trPr>
          <w:trHeight w:hRule="exact" w:val="336"/>
        </w:trPr>
        <w:tc>
          <w:tcPr>
            <w:tcW w:w="3643"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Среда</w:t>
            </w:r>
          </w:p>
        </w:tc>
        <w:tc>
          <w:tcPr>
            <w:tcW w:w="2741"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08.00- 12.00</w:t>
            </w:r>
          </w:p>
        </w:tc>
        <w:tc>
          <w:tcPr>
            <w:tcW w:w="2986" w:type="dxa"/>
            <w:tcBorders>
              <w:top w:val="single" w:sz="4" w:space="0" w:color="auto"/>
              <w:left w:val="single" w:sz="4" w:space="0" w:color="auto"/>
              <w:bottom w:val="nil"/>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4"/>
                <w:szCs w:val="24"/>
                <w:lang w:eastAsia="ru-RU"/>
              </w:rPr>
            </w:pPr>
            <w:r w:rsidRPr="001A17D2">
              <w:rPr>
                <w:rFonts w:ascii="Times New Roman" w:eastAsia="Times New Roman" w:hAnsi="Times New Roman" w:cs="Times New Roman"/>
                <w:sz w:val="28"/>
                <w:szCs w:val="28"/>
                <w:lang w:eastAsia="ru-RU"/>
              </w:rPr>
              <w:t>13.00-17.00</w:t>
            </w:r>
          </w:p>
        </w:tc>
      </w:tr>
      <w:tr w:rsidR="001A17D2" w:rsidRPr="001A17D2" w:rsidTr="004355E2">
        <w:trPr>
          <w:trHeight w:hRule="exact" w:val="331"/>
        </w:trPr>
        <w:tc>
          <w:tcPr>
            <w:tcW w:w="3643"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Четверг</w:t>
            </w:r>
          </w:p>
        </w:tc>
        <w:tc>
          <w:tcPr>
            <w:tcW w:w="2741"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08.00- 12.00</w:t>
            </w:r>
          </w:p>
        </w:tc>
        <w:tc>
          <w:tcPr>
            <w:tcW w:w="2986" w:type="dxa"/>
            <w:tcBorders>
              <w:top w:val="single" w:sz="4" w:space="0" w:color="auto"/>
              <w:left w:val="single" w:sz="4" w:space="0" w:color="auto"/>
              <w:bottom w:val="nil"/>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4"/>
                <w:szCs w:val="24"/>
                <w:lang w:eastAsia="ru-RU"/>
              </w:rPr>
            </w:pPr>
            <w:r w:rsidRPr="001A17D2">
              <w:rPr>
                <w:rFonts w:ascii="Times New Roman" w:eastAsia="Times New Roman" w:hAnsi="Times New Roman" w:cs="Times New Roman"/>
                <w:sz w:val="28"/>
                <w:szCs w:val="28"/>
                <w:lang w:eastAsia="ru-RU"/>
              </w:rPr>
              <w:t>13.00-17.00</w:t>
            </w:r>
          </w:p>
        </w:tc>
      </w:tr>
      <w:tr w:rsidR="001A17D2" w:rsidRPr="001A17D2" w:rsidTr="004355E2">
        <w:trPr>
          <w:trHeight w:hRule="exact" w:val="331"/>
        </w:trPr>
        <w:tc>
          <w:tcPr>
            <w:tcW w:w="3643"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Пятница</w:t>
            </w:r>
          </w:p>
        </w:tc>
        <w:tc>
          <w:tcPr>
            <w:tcW w:w="2741"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08.00- 12.00</w:t>
            </w:r>
          </w:p>
        </w:tc>
        <w:tc>
          <w:tcPr>
            <w:tcW w:w="2986" w:type="dxa"/>
            <w:tcBorders>
              <w:top w:val="single" w:sz="4" w:space="0" w:color="auto"/>
              <w:left w:val="single" w:sz="4" w:space="0" w:color="auto"/>
              <w:bottom w:val="nil"/>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4"/>
                <w:szCs w:val="24"/>
                <w:lang w:eastAsia="ru-RU"/>
              </w:rPr>
            </w:pPr>
            <w:r w:rsidRPr="001A17D2">
              <w:rPr>
                <w:rFonts w:ascii="Times New Roman" w:eastAsia="Times New Roman" w:hAnsi="Times New Roman" w:cs="Times New Roman"/>
                <w:sz w:val="28"/>
                <w:szCs w:val="28"/>
                <w:lang w:eastAsia="ru-RU"/>
              </w:rPr>
              <w:t>13.00-17.00</w:t>
            </w:r>
          </w:p>
        </w:tc>
      </w:tr>
      <w:tr w:rsidR="001A17D2" w:rsidRPr="001A17D2" w:rsidTr="004355E2">
        <w:trPr>
          <w:trHeight w:hRule="exact" w:val="331"/>
        </w:trPr>
        <w:tc>
          <w:tcPr>
            <w:tcW w:w="3643"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Суббота</w:t>
            </w:r>
          </w:p>
        </w:tc>
        <w:tc>
          <w:tcPr>
            <w:tcW w:w="2741" w:type="dxa"/>
            <w:tcBorders>
              <w:top w:val="single" w:sz="4" w:space="0" w:color="auto"/>
              <w:left w:val="single" w:sz="4" w:space="0" w:color="auto"/>
              <w:bottom w:val="nil"/>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Выходной день</w:t>
            </w:r>
          </w:p>
        </w:tc>
        <w:tc>
          <w:tcPr>
            <w:tcW w:w="2986" w:type="dxa"/>
            <w:tcBorders>
              <w:top w:val="single" w:sz="4" w:space="0" w:color="auto"/>
              <w:left w:val="single" w:sz="4" w:space="0" w:color="auto"/>
              <w:bottom w:val="nil"/>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p>
        </w:tc>
      </w:tr>
      <w:tr w:rsidR="001A17D2" w:rsidRPr="001A17D2" w:rsidTr="004355E2">
        <w:trPr>
          <w:trHeight w:hRule="exact" w:val="341"/>
        </w:trPr>
        <w:tc>
          <w:tcPr>
            <w:tcW w:w="3643" w:type="dxa"/>
            <w:tcBorders>
              <w:top w:val="single" w:sz="4" w:space="0" w:color="auto"/>
              <w:left w:val="single" w:sz="4" w:space="0" w:color="auto"/>
              <w:bottom w:val="single" w:sz="4" w:space="0" w:color="auto"/>
              <w:right w:val="nil"/>
            </w:tcBorders>
            <w:shd w:val="clear" w:color="auto" w:fill="FFFFFF"/>
          </w:tcPr>
          <w:p w:rsidR="00A15D49" w:rsidRPr="001A17D2" w:rsidRDefault="00A15D49" w:rsidP="00456B68">
            <w:pPr>
              <w:spacing w:after="0" w:line="240" w:lineRule="auto"/>
              <w:ind w:firstLine="187"/>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Воскресенье</w:t>
            </w:r>
          </w:p>
        </w:tc>
        <w:tc>
          <w:tcPr>
            <w:tcW w:w="2741" w:type="dxa"/>
            <w:tcBorders>
              <w:top w:val="single" w:sz="4" w:space="0" w:color="auto"/>
              <w:left w:val="single" w:sz="4" w:space="0" w:color="auto"/>
              <w:bottom w:val="single" w:sz="4" w:space="0" w:color="auto"/>
              <w:right w:val="nil"/>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Выходной день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D49" w:rsidRPr="001A17D2" w:rsidRDefault="00A15D49" w:rsidP="00456B68">
            <w:pPr>
              <w:spacing w:after="0" w:line="240" w:lineRule="auto"/>
              <w:jc w:val="center"/>
              <w:rPr>
                <w:rFonts w:ascii="Times New Roman" w:eastAsia="Times New Roman" w:hAnsi="Times New Roman" w:cs="Times New Roman"/>
                <w:sz w:val="28"/>
                <w:szCs w:val="28"/>
                <w:lang w:eastAsia="ru-RU"/>
              </w:rPr>
            </w:pPr>
          </w:p>
        </w:tc>
      </w:tr>
    </w:tbl>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Справочный телефон: 8(47361)2-10-62.</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1.3.2. Место нахождения учредителя:</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Почтовый адрес: 397500, Россия, Воронежская область, город Бутурлиновка, площадь Воли, дом 43.</w:t>
      </w:r>
    </w:p>
    <w:p w:rsidR="00A15D49" w:rsidRPr="001A17D2" w:rsidRDefault="00A15D49" w:rsidP="00456B68">
      <w:pPr>
        <w:spacing w:after="0" w:line="240" w:lineRule="auto"/>
        <w:ind w:firstLine="748"/>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Адрес электронной почты:</w:t>
      </w:r>
      <w:r w:rsidRPr="001A17D2">
        <w:rPr>
          <w:rFonts w:ascii="Times New Roman" w:eastAsia="Times New Roman" w:hAnsi="Times New Roman" w:cs="Times New Roman"/>
          <w:sz w:val="24"/>
          <w:szCs w:val="24"/>
          <w:lang w:eastAsia="ru-RU"/>
        </w:rPr>
        <w:t xml:space="preserve"> </w:t>
      </w:r>
      <w:r w:rsidRPr="001A17D2">
        <w:rPr>
          <w:rFonts w:ascii="Times New Roman" w:eastAsia="Times New Roman" w:hAnsi="Times New Roman" w:cs="Times New Roman"/>
          <w:sz w:val="28"/>
          <w:szCs w:val="28"/>
          <w:lang w:eastAsia="ru-RU"/>
        </w:rPr>
        <w:t>buturl@govvrn.ru.</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Сведения о местонахождении, контактных телефонах организаций указаны в приложении № 1 к Административному регламенту.</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1.3.3. Информирование граждан о месте нахождения и графике работы учредителя и организаций осуществляется:</w:t>
      </w:r>
    </w:p>
    <w:p w:rsidR="00A15D49" w:rsidRPr="001A17D2" w:rsidRDefault="00A15D49" w:rsidP="00456B68">
      <w:pPr>
        <w:widowControl w:val="0"/>
        <w:tabs>
          <w:tab w:val="left" w:pos="108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при личном обращении;</w:t>
      </w:r>
    </w:p>
    <w:p w:rsidR="00A15D49" w:rsidRPr="001A17D2" w:rsidRDefault="00A15D49" w:rsidP="00456B68">
      <w:pPr>
        <w:widowControl w:val="0"/>
        <w:tabs>
          <w:tab w:val="left" w:pos="108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по номерам телефонов для справок;</w:t>
      </w:r>
    </w:p>
    <w:p w:rsidR="00A15D49" w:rsidRPr="001A17D2" w:rsidRDefault="00A15D49" w:rsidP="00456B68">
      <w:pPr>
        <w:widowControl w:val="0"/>
        <w:tabs>
          <w:tab w:val="left" w:pos="1080"/>
          <w:tab w:val="left" w:pos="1140"/>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при письменном обращении заявителя, включая обращение по информационно-телекоммуникационной сети «Интернет», по электронным адресам учредителя и организаций;</w:t>
      </w:r>
    </w:p>
    <w:p w:rsidR="00A15D49" w:rsidRPr="001A17D2" w:rsidRDefault="00A15D49" w:rsidP="00456B68">
      <w:pPr>
        <w:widowControl w:val="0"/>
        <w:tabs>
          <w:tab w:val="left" w:pos="1080"/>
          <w:tab w:val="left" w:pos="1305"/>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lastRenderedPageBreak/>
        <w:t>г)</w:t>
      </w:r>
      <w:r w:rsidRPr="001A17D2">
        <w:rPr>
          <w:rFonts w:ascii="Times New Roman" w:eastAsia="Times New Roman" w:hAnsi="Times New Roman" w:cs="Times New Roman"/>
          <w:spacing w:val="1"/>
          <w:sz w:val="28"/>
          <w:szCs w:val="28"/>
          <w:lang w:eastAsia="ru-RU"/>
        </w:rPr>
        <w:tab/>
        <w:t>посредством размещения информации в информационно-телекоммуникационных сетях общего пользования, в том числе в сети «Интернет»;</w:t>
      </w:r>
    </w:p>
    <w:p w:rsidR="00A15D49" w:rsidRPr="001A17D2" w:rsidRDefault="00A15D49" w:rsidP="00456B68">
      <w:pPr>
        <w:widowControl w:val="0"/>
        <w:tabs>
          <w:tab w:val="left" w:pos="1037"/>
          <w:tab w:val="left" w:pos="108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д)</w:t>
      </w:r>
      <w:r w:rsidRPr="001A17D2">
        <w:rPr>
          <w:rFonts w:ascii="Times New Roman" w:eastAsia="Times New Roman" w:hAnsi="Times New Roman" w:cs="Times New Roman"/>
          <w:spacing w:val="1"/>
          <w:sz w:val="28"/>
          <w:szCs w:val="28"/>
          <w:lang w:eastAsia="ru-RU"/>
        </w:rPr>
        <w:tab/>
        <w:t>посредством размещения материала на информационных стендах;</w:t>
      </w:r>
    </w:p>
    <w:p w:rsidR="00A15D49" w:rsidRPr="001A17D2" w:rsidRDefault="00A15D49" w:rsidP="00456B68">
      <w:pPr>
        <w:widowControl w:val="0"/>
        <w:tabs>
          <w:tab w:val="left" w:pos="108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е)</w:t>
      </w:r>
      <w:r w:rsidRPr="001A17D2">
        <w:rPr>
          <w:rFonts w:ascii="Times New Roman" w:eastAsia="Times New Roman" w:hAnsi="Times New Roman" w:cs="Times New Roman"/>
          <w:spacing w:val="1"/>
          <w:sz w:val="28"/>
          <w:szCs w:val="28"/>
          <w:lang w:eastAsia="ru-RU"/>
        </w:rPr>
        <w:tab/>
        <w:t>публикаций в СМИ;</w:t>
      </w:r>
    </w:p>
    <w:p w:rsidR="00A15D49" w:rsidRPr="001A17D2" w:rsidRDefault="00A15D49" w:rsidP="00456B68">
      <w:pPr>
        <w:widowControl w:val="0"/>
        <w:tabs>
          <w:tab w:val="left" w:pos="1080"/>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ж)</w:t>
      </w:r>
      <w:r w:rsidRPr="001A17D2">
        <w:rPr>
          <w:rFonts w:ascii="Times New Roman" w:eastAsia="Times New Roman" w:hAnsi="Times New Roman" w:cs="Times New Roman"/>
          <w:spacing w:val="1"/>
          <w:sz w:val="28"/>
          <w:szCs w:val="28"/>
          <w:lang w:eastAsia="ru-RU"/>
        </w:rPr>
        <w:tab/>
        <w:t>посредством издания раздаточного информационного материала (брошюр, буклетов, памяток и т.п.).</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1.3.4. Информирование заявителей по вопросам предоставления услуги осуществляется при личном приеме заявителя в образовательной организации, реализующей программу дошкольного образования в устной форме, с использованием телефонной связи, в отделе по образованию и молодежной политике администрации Бутурлиновского муниципального района. Сотрудник отдела по образованию и молодежной политике администрации Бутурлиновского муниципального района (далее – специалист) принимает все необходимые меры для предоставления полного и оперативного ответа на поставленные вопросы.</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Устное информирование каждого заявителя специалист осуществляет не более 10 минут.</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Время ожидания в очереди для получения от специалиста информации по вопросам предоставления услуги не должно превышать 15 минут.</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Специалисты проводят информирование о предоставлении услуги, в том числе:</w:t>
      </w:r>
    </w:p>
    <w:p w:rsidR="00A15D49" w:rsidRPr="001A17D2" w:rsidRDefault="00A15D49" w:rsidP="00456B68">
      <w:pPr>
        <w:widowControl w:val="0"/>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местонахождении и графике работы организаций согласно Приложению 1;</w:t>
      </w:r>
    </w:p>
    <w:p w:rsidR="00A15D49" w:rsidRPr="001A17D2" w:rsidRDefault="00A15D49" w:rsidP="00456B68">
      <w:pPr>
        <w:widowControl w:val="0"/>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справочных телефонах и факсах организаций;</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об адресах официального сайта в информационно-телекоммуникационной сети «Интернет» и электронной почты;</w:t>
      </w:r>
    </w:p>
    <w:p w:rsidR="00A15D49" w:rsidRPr="001A17D2" w:rsidRDefault="00A15D49" w:rsidP="00456B68">
      <w:pPr>
        <w:widowControl w:val="0"/>
        <w:spacing w:after="0" w:line="240" w:lineRule="auto"/>
        <w:ind w:lef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времени приема и выдачи документов;</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порядке получения заявителями информации по вопросам предоставления услуги, в том числе о ходе предоставления услуги;</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перечне документов, необходимых для получения услуги;</w:t>
      </w:r>
    </w:p>
    <w:p w:rsidR="00A15D49" w:rsidRPr="001A17D2" w:rsidRDefault="00A15D49" w:rsidP="00456B68">
      <w:pPr>
        <w:widowControl w:val="0"/>
        <w:spacing w:after="0" w:line="240" w:lineRule="auto"/>
        <w:ind w:lef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сроках предоставления услуги;</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 порядке обжалования действий (бездействия) должностного лица при предоставлении услуги.</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1.3.5.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При невозможности специалиста самостоятельно ответить на поставленные вопросы телефонный звонок должен быть переадресован </w:t>
      </w:r>
      <w:r w:rsidRPr="001A17D2">
        <w:rPr>
          <w:rFonts w:ascii="Times New Roman" w:eastAsia="Times New Roman" w:hAnsi="Times New Roman" w:cs="Times New Roman"/>
          <w:spacing w:val="1"/>
          <w:sz w:val="28"/>
          <w:szCs w:val="28"/>
          <w:lang w:eastAsia="ru-RU"/>
        </w:rPr>
        <w:lastRenderedPageBreak/>
        <w:t>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15D49" w:rsidRPr="001A17D2" w:rsidRDefault="00A15D49" w:rsidP="00456B68">
      <w:pPr>
        <w:widowControl w:val="0"/>
        <w:spacing w:after="0" w:line="240" w:lineRule="auto"/>
        <w:ind w:lef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Время телефонного разговора не должно превышать 15 минут.</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1.3.6. Если для подготовки ответа требуется продолжительное время, специалист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w:t>
      </w:r>
      <w:r w:rsidR="00021B1C" w:rsidRPr="001A17D2">
        <w:rPr>
          <w:rFonts w:ascii="Times New Roman" w:eastAsia="Times New Roman" w:hAnsi="Times New Roman" w:cs="Times New Roman"/>
          <w:spacing w:val="1"/>
          <w:sz w:val="28"/>
          <w:szCs w:val="28"/>
          <w:lang w:eastAsia="ru-RU"/>
        </w:rPr>
        <w:t>путем ответного звонок специалиста</w:t>
      </w:r>
      <w:r w:rsidRPr="001A17D2">
        <w:rPr>
          <w:rFonts w:ascii="Times New Roman" w:eastAsia="Times New Roman" w:hAnsi="Times New Roman" w:cs="Times New Roman"/>
          <w:spacing w:val="1"/>
          <w:sz w:val="28"/>
          <w:szCs w:val="28"/>
          <w:lang w:eastAsia="ru-RU"/>
        </w:rPr>
        <w:t>.</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Специалист не вправе осуществлять консультирование, выходящее за рамки информирования о процедурах и условиях предоставления услуги и влияющее прямо или косвенно на индивидуальные решения заявителей.</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Ответ на письменное обращение заявителя предоставляется с указанием фамилии, имени, отчества, номера телефона исполнителя и подписывается руководителем организации или лицом, его замещающим.</w:t>
      </w:r>
    </w:p>
    <w:p w:rsidR="00A15D49" w:rsidRPr="001A17D2" w:rsidRDefault="00A15D49" w:rsidP="00456B68">
      <w:pPr>
        <w:widowControl w:val="0"/>
        <w:spacing w:after="0" w:line="240" w:lineRule="auto"/>
        <w:ind w:left="20"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Если обращение за информацией осуществляется в письменной форме, то ответ дается в течение 30 дней со дня регистрации обращения.</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Ответ на обращение заявителя, поступившее по информационным системам общего пользования, направляется по адресу, указанному в обращении.</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1.3.6. Порядок, форма и место размещения информации о предоставлении услуги:</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на официальном сайте органа местного самоуправления Бутурлиновского муниципального района в информационно-телекоммуникационной сети «Интернет», на Региональном портале государственных и муниципальных услуг Воронежской области размещается информация о порядке предоставления услуги, в том числе:</w:t>
      </w:r>
    </w:p>
    <w:p w:rsidR="00A15D49" w:rsidRPr="001A17D2" w:rsidRDefault="00A15D49" w:rsidP="00456B68">
      <w:pPr>
        <w:widowControl w:val="0"/>
        <w:spacing w:after="0" w:line="240" w:lineRule="auto"/>
        <w:ind w:left="20" w:right="40" w:firstLine="70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номера телефонов и факса, график работы, адрес электронной почты;</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извлечения из нормативных правовых актов, регламентирующих предоставление услуги;</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перечень документов, представляемых для получения услуги;</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перечень оснований для отказа в принятии документов для получения услуги;</w:t>
      </w:r>
    </w:p>
    <w:p w:rsidR="00A15D49" w:rsidRPr="001A17D2" w:rsidRDefault="00A15D49" w:rsidP="00456B68">
      <w:pPr>
        <w:widowControl w:val="0"/>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образцы заполнения документов;</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порядок обжалования действий (бездействия) и решений, осуществляемых (принятых) в ходе предоставления услуги;</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необходимая оперативная информация о предоставлении услуги.</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При изменении информации по предоставлению услуги </w:t>
      </w:r>
      <w:r w:rsidRPr="001A17D2">
        <w:rPr>
          <w:rFonts w:ascii="Times New Roman" w:eastAsia="Times New Roman" w:hAnsi="Times New Roman" w:cs="Times New Roman"/>
          <w:spacing w:val="1"/>
          <w:sz w:val="28"/>
          <w:szCs w:val="28"/>
          <w:lang w:eastAsia="ru-RU"/>
        </w:rPr>
        <w:lastRenderedPageBreak/>
        <w:t>осуществляется ее периодическое обновление.</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Основными требованиями к информированию заявителей о услуге являются:</w:t>
      </w:r>
    </w:p>
    <w:p w:rsidR="00A15D49" w:rsidRPr="001A17D2" w:rsidRDefault="00F25BF7" w:rsidP="00456B68">
      <w:pPr>
        <w:widowControl w:val="0"/>
        <w:spacing w:after="0" w:line="240" w:lineRule="auto"/>
        <w:ind w:right="380" w:firstLine="851"/>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w:t>
      </w:r>
      <w:r w:rsidR="00A15D49" w:rsidRPr="001A17D2">
        <w:rPr>
          <w:rFonts w:ascii="Times New Roman" w:eastAsia="Times New Roman" w:hAnsi="Times New Roman" w:cs="Times New Roman"/>
          <w:spacing w:val="1"/>
          <w:sz w:val="28"/>
          <w:szCs w:val="28"/>
          <w:lang w:eastAsia="ru-RU"/>
        </w:rPr>
        <w:t>актуальность, своевременность, доступность и полнота формации;</w:t>
      </w:r>
    </w:p>
    <w:p w:rsidR="00A15D49" w:rsidRPr="001A17D2" w:rsidRDefault="00F25BF7" w:rsidP="00456B68">
      <w:pPr>
        <w:widowControl w:val="0"/>
        <w:spacing w:after="0" w:line="240" w:lineRule="auto"/>
        <w:ind w:right="380" w:firstLine="851"/>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w:t>
      </w:r>
      <w:r w:rsidR="00A15D49" w:rsidRPr="001A17D2">
        <w:rPr>
          <w:rFonts w:ascii="Times New Roman" w:eastAsia="Times New Roman" w:hAnsi="Times New Roman" w:cs="Times New Roman"/>
          <w:spacing w:val="1"/>
          <w:sz w:val="28"/>
          <w:szCs w:val="28"/>
          <w:lang w:eastAsia="ru-RU"/>
        </w:rPr>
        <w:t xml:space="preserve">четкость в изложении материала; </w:t>
      </w:r>
    </w:p>
    <w:p w:rsidR="00A15D49" w:rsidRPr="001A17D2" w:rsidRDefault="00F25BF7" w:rsidP="00456B68">
      <w:pPr>
        <w:widowControl w:val="0"/>
        <w:spacing w:after="0" w:line="240" w:lineRule="auto"/>
        <w:ind w:right="380" w:firstLine="851"/>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w:t>
      </w:r>
      <w:r w:rsidR="00A15D49" w:rsidRPr="001A17D2">
        <w:rPr>
          <w:rFonts w:ascii="Times New Roman" w:eastAsia="Times New Roman" w:hAnsi="Times New Roman" w:cs="Times New Roman"/>
          <w:spacing w:val="1"/>
          <w:sz w:val="28"/>
          <w:szCs w:val="28"/>
          <w:lang w:eastAsia="ru-RU"/>
        </w:rPr>
        <w:t>наглядность форм подачи материала.</w:t>
      </w:r>
    </w:p>
    <w:p w:rsidR="00A15D49" w:rsidRPr="001A17D2" w:rsidRDefault="00A15D49" w:rsidP="00456B68">
      <w:pPr>
        <w:widowControl w:val="0"/>
        <w:spacing w:after="0" w:line="240" w:lineRule="auto"/>
        <w:ind w:right="380" w:firstLine="851"/>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0" w:line="240" w:lineRule="auto"/>
        <w:ind w:right="-5"/>
        <w:jc w:val="center"/>
        <w:outlineLvl w:val="1"/>
        <w:rPr>
          <w:rFonts w:ascii="Times New Roman" w:eastAsia="Times New Roman" w:hAnsi="Times New Roman" w:cs="Times New Roman"/>
          <w:b/>
          <w:spacing w:val="2"/>
          <w:sz w:val="28"/>
          <w:szCs w:val="28"/>
          <w:lang w:eastAsia="ru-RU"/>
        </w:rPr>
      </w:pPr>
      <w:bookmarkStart w:id="1" w:name="bookmark1"/>
      <w:r w:rsidRPr="001A17D2">
        <w:rPr>
          <w:rFonts w:ascii="Times New Roman" w:eastAsia="Times New Roman" w:hAnsi="Times New Roman" w:cs="Times New Roman"/>
          <w:b/>
          <w:spacing w:val="2"/>
          <w:sz w:val="28"/>
          <w:szCs w:val="28"/>
          <w:lang w:val="en-US"/>
        </w:rPr>
        <w:t>II</w:t>
      </w:r>
      <w:r w:rsidRPr="001A17D2">
        <w:rPr>
          <w:rFonts w:ascii="Times New Roman" w:eastAsia="Times New Roman" w:hAnsi="Times New Roman" w:cs="Times New Roman"/>
          <w:b/>
          <w:spacing w:val="2"/>
          <w:sz w:val="28"/>
          <w:szCs w:val="28"/>
          <w:lang w:eastAsia="ru-RU"/>
        </w:rPr>
        <w:t xml:space="preserve"> Стандарт предоставления муниципальной услуги</w:t>
      </w:r>
    </w:p>
    <w:p w:rsidR="00A15D49" w:rsidRPr="001A17D2" w:rsidRDefault="00A15D49" w:rsidP="00456B68">
      <w:pPr>
        <w:widowControl w:val="0"/>
        <w:spacing w:after="0" w:line="240" w:lineRule="auto"/>
        <w:ind w:right="-5"/>
        <w:jc w:val="center"/>
        <w:outlineLvl w:val="1"/>
        <w:rPr>
          <w:rFonts w:ascii="Times New Roman" w:eastAsia="Times New Roman" w:hAnsi="Times New Roman" w:cs="Times New Roman"/>
          <w:b/>
          <w:spacing w:val="2"/>
          <w:sz w:val="28"/>
          <w:szCs w:val="28"/>
          <w:lang w:eastAsia="ru-RU"/>
        </w:rPr>
      </w:pPr>
    </w:p>
    <w:p w:rsidR="00A15D49" w:rsidRPr="001A17D2" w:rsidRDefault="00A15D49" w:rsidP="00456B68">
      <w:pPr>
        <w:widowControl w:val="0"/>
        <w:spacing w:after="0" w:line="240" w:lineRule="auto"/>
        <w:ind w:right="-5"/>
        <w:jc w:val="center"/>
        <w:outlineLvl w:val="1"/>
        <w:rPr>
          <w:rFonts w:ascii="Times New Roman" w:eastAsia="Times New Roman" w:hAnsi="Times New Roman" w:cs="Times New Roman"/>
          <w:b/>
          <w:spacing w:val="2"/>
          <w:sz w:val="28"/>
          <w:szCs w:val="28"/>
          <w:lang w:eastAsia="ru-RU"/>
        </w:rPr>
      </w:pPr>
      <w:r w:rsidRPr="001A17D2">
        <w:rPr>
          <w:rFonts w:ascii="Times New Roman" w:eastAsia="Times New Roman" w:hAnsi="Times New Roman" w:cs="Times New Roman"/>
          <w:b/>
          <w:spacing w:val="2"/>
          <w:sz w:val="28"/>
          <w:szCs w:val="28"/>
          <w:lang w:eastAsia="ru-RU"/>
        </w:rPr>
        <w:t>2.1. Наименование муниципальной услуги</w:t>
      </w:r>
      <w:bookmarkEnd w:id="1"/>
    </w:p>
    <w:p w:rsidR="00A15D49" w:rsidRPr="001A17D2" w:rsidRDefault="00A15D49" w:rsidP="00456B68">
      <w:pPr>
        <w:widowControl w:val="0"/>
        <w:spacing w:after="0" w:line="240" w:lineRule="auto"/>
        <w:ind w:right="-5"/>
        <w:jc w:val="center"/>
        <w:outlineLvl w:val="1"/>
        <w:rPr>
          <w:rFonts w:ascii="Times New Roman" w:eastAsia="Times New Roman" w:hAnsi="Times New Roman" w:cs="Times New Roman"/>
          <w:b/>
          <w:bCs/>
          <w:spacing w:val="2"/>
          <w:sz w:val="20"/>
          <w:szCs w:val="20"/>
          <w:lang w:eastAsia="ru-RU"/>
        </w:rPr>
      </w:pP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0"/>
          <w:szCs w:val="20"/>
          <w:lang w:eastAsia="ru-RU"/>
        </w:rPr>
      </w:pPr>
      <w:r w:rsidRPr="001A17D2">
        <w:rPr>
          <w:rFonts w:ascii="Times New Roman" w:eastAsia="Times New Roman" w:hAnsi="Times New Roman" w:cs="Times New Roman"/>
          <w:spacing w:val="1"/>
          <w:sz w:val="28"/>
          <w:szCs w:val="28"/>
          <w:lang w:eastAsia="ru-RU"/>
        </w:rPr>
        <w:t>В соответствии с настоящим Административным регламентом предоставляется муниципальная услуга «Прием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постановки на соответствующий учет».</w:t>
      </w:r>
    </w:p>
    <w:p w:rsidR="00A15D49" w:rsidRPr="001A17D2" w:rsidRDefault="00A15D49" w:rsidP="00021B1C">
      <w:pPr>
        <w:widowControl w:val="0"/>
        <w:spacing w:after="0" w:line="240" w:lineRule="auto"/>
        <w:ind w:right="40"/>
        <w:rPr>
          <w:rFonts w:ascii="Times New Roman" w:eastAsia="Times New Roman" w:hAnsi="Times New Roman" w:cs="Times New Roman"/>
          <w:spacing w:val="1"/>
          <w:sz w:val="28"/>
          <w:szCs w:val="28"/>
          <w:lang w:eastAsia="ru-RU"/>
        </w:rPr>
      </w:pPr>
    </w:p>
    <w:p w:rsidR="00A15D49" w:rsidRPr="001A17D2" w:rsidRDefault="00A15D49" w:rsidP="00456B68">
      <w:pPr>
        <w:widowControl w:val="0"/>
        <w:tabs>
          <w:tab w:val="left" w:pos="1021"/>
        </w:tabs>
        <w:spacing w:after="246" w:line="240" w:lineRule="auto"/>
        <w:ind w:left="740" w:right="40"/>
        <w:jc w:val="center"/>
        <w:outlineLvl w:val="1"/>
        <w:rPr>
          <w:rFonts w:ascii="Times New Roman" w:eastAsia="Times New Roman" w:hAnsi="Times New Roman" w:cs="Times New Roman"/>
          <w:b/>
          <w:bCs/>
          <w:spacing w:val="2"/>
          <w:sz w:val="28"/>
          <w:szCs w:val="28"/>
          <w:lang w:eastAsia="ru-RU"/>
        </w:rPr>
      </w:pPr>
      <w:bookmarkStart w:id="2" w:name="bookmark2"/>
      <w:r w:rsidRPr="001A17D2">
        <w:rPr>
          <w:rFonts w:ascii="Times New Roman" w:eastAsia="Times New Roman" w:hAnsi="Times New Roman" w:cs="Times New Roman"/>
          <w:b/>
          <w:spacing w:val="2"/>
          <w:sz w:val="28"/>
          <w:szCs w:val="28"/>
          <w:lang w:eastAsia="ru-RU"/>
        </w:rPr>
        <w:t>2.2. Наименование организации, предоставляющей муниципальную услугу</w:t>
      </w:r>
      <w:bookmarkEnd w:id="2"/>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2.2.1. Услуга предоставляется отделом по образованию и молодежной политике администрации Бутурлиновского муниципального района и </w:t>
      </w:r>
      <w:r w:rsidR="007915C5" w:rsidRPr="001A17D2">
        <w:rPr>
          <w:rFonts w:ascii="Times New Roman" w:eastAsia="Times New Roman" w:hAnsi="Times New Roman" w:cs="Times New Roman"/>
          <w:spacing w:val="1"/>
          <w:sz w:val="28"/>
          <w:szCs w:val="28"/>
          <w:lang w:eastAsia="ru-RU"/>
        </w:rPr>
        <w:t>многофункциональным</w:t>
      </w:r>
      <w:r w:rsidRPr="001A17D2">
        <w:rPr>
          <w:rFonts w:ascii="Times New Roman" w:eastAsia="Times New Roman" w:hAnsi="Times New Roman" w:cs="Times New Roman"/>
          <w:spacing w:val="1"/>
          <w:sz w:val="28"/>
          <w:szCs w:val="28"/>
          <w:lang w:eastAsia="ru-RU"/>
        </w:rPr>
        <w:t xml:space="preserve"> центром предоставления государственных и муниципальных услуг на основании соглашения от 01 июля 2015 года №1 «О взаимодействии между автономным учреждением Воронежской области «</w:t>
      </w:r>
      <w:r w:rsidR="007915C5" w:rsidRPr="001A17D2">
        <w:rPr>
          <w:rFonts w:ascii="Times New Roman" w:eastAsia="Times New Roman" w:hAnsi="Times New Roman" w:cs="Times New Roman"/>
          <w:spacing w:val="1"/>
          <w:sz w:val="28"/>
          <w:szCs w:val="28"/>
          <w:lang w:eastAsia="ru-RU"/>
        </w:rPr>
        <w:t>Многофункциональный</w:t>
      </w:r>
      <w:r w:rsidRPr="001A17D2">
        <w:rPr>
          <w:rFonts w:ascii="Times New Roman" w:eastAsia="Times New Roman" w:hAnsi="Times New Roman" w:cs="Times New Roman"/>
          <w:spacing w:val="1"/>
          <w:sz w:val="28"/>
          <w:szCs w:val="28"/>
          <w:lang w:eastAsia="ru-RU"/>
        </w:rPr>
        <w:t xml:space="preserve"> центр предоставления государственных и муниципальных услуг», администрацией Бутурлиновского муниципального района Воронежской области и администрациями городских и сельских поселений Бутурлиновского муниципального района Воронежской области.</w:t>
      </w:r>
    </w:p>
    <w:p w:rsidR="00A15D49" w:rsidRPr="001A17D2" w:rsidRDefault="00A15D49" w:rsidP="00456B68">
      <w:pPr>
        <w:widowControl w:val="0"/>
        <w:spacing w:after="294"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2.2.2. Отдел по образованию и молодежной политике администрации Бутурлиновского муниципального района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органами исполнительной власти Воронежской области.</w:t>
      </w:r>
    </w:p>
    <w:p w:rsidR="00A15D49" w:rsidRPr="001A17D2" w:rsidRDefault="00A15D49" w:rsidP="00456B68">
      <w:pPr>
        <w:widowControl w:val="0"/>
        <w:tabs>
          <w:tab w:val="left" w:pos="1028"/>
        </w:tabs>
        <w:spacing w:after="0" w:line="240" w:lineRule="auto"/>
        <w:ind w:left="740"/>
        <w:jc w:val="center"/>
        <w:outlineLvl w:val="1"/>
        <w:rPr>
          <w:rFonts w:ascii="Times New Roman" w:eastAsia="Times New Roman" w:hAnsi="Times New Roman" w:cs="Times New Roman"/>
          <w:b/>
          <w:spacing w:val="2"/>
          <w:sz w:val="28"/>
          <w:szCs w:val="28"/>
          <w:lang w:eastAsia="ru-RU"/>
        </w:rPr>
      </w:pPr>
      <w:bookmarkStart w:id="3" w:name="bookmark3"/>
      <w:r w:rsidRPr="001A17D2">
        <w:rPr>
          <w:rFonts w:ascii="Times New Roman" w:eastAsia="Times New Roman" w:hAnsi="Times New Roman" w:cs="Times New Roman"/>
          <w:b/>
          <w:spacing w:val="2"/>
          <w:sz w:val="28"/>
          <w:szCs w:val="28"/>
          <w:lang w:eastAsia="ru-RU"/>
        </w:rPr>
        <w:t>2.3. Описание результата предоставления услуги</w:t>
      </w:r>
      <w:bookmarkEnd w:id="3"/>
    </w:p>
    <w:p w:rsidR="00A15D49" w:rsidRPr="001A17D2" w:rsidRDefault="00A15D49" w:rsidP="00456B68">
      <w:pPr>
        <w:widowControl w:val="0"/>
        <w:tabs>
          <w:tab w:val="left" w:pos="1028"/>
        </w:tabs>
        <w:spacing w:after="0" w:line="240" w:lineRule="auto"/>
        <w:ind w:left="740"/>
        <w:jc w:val="center"/>
        <w:outlineLvl w:val="1"/>
        <w:rPr>
          <w:rFonts w:ascii="Times New Roman" w:eastAsia="Times New Roman" w:hAnsi="Times New Roman" w:cs="Times New Roman"/>
          <w:b/>
          <w:bCs/>
          <w:spacing w:val="2"/>
          <w:sz w:val="28"/>
          <w:szCs w:val="28"/>
          <w:lang w:eastAsia="ru-RU"/>
        </w:rPr>
      </w:pPr>
    </w:p>
    <w:p w:rsidR="00A15D49" w:rsidRPr="001A17D2" w:rsidRDefault="00A15D49" w:rsidP="00456B68">
      <w:pPr>
        <w:widowControl w:val="0"/>
        <w:spacing w:after="328" w:line="240" w:lineRule="auto"/>
        <w:ind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Результатом предоставления услуги является зачисление в образовательную организацию, реализующую программу дошкольного образования, или мотивированный отказ в предоставлении услуги.</w:t>
      </w:r>
    </w:p>
    <w:p w:rsidR="008245FD" w:rsidRDefault="008245FD" w:rsidP="00456B68">
      <w:pPr>
        <w:widowControl w:val="0"/>
        <w:tabs>
          <w:tab w:val="left" w:pos="308"/>
        </w:tabs>
        <w:spacing w:after="301" w:line="240" w:lineRule="auto"/>
        <w:ind w:left="20"/>
        <w:jc w:val="center"/>
        <w:outlineLvl w:val="1"/>
        <w:rPr>
          <w:rFonts w:ascii="Times New Roman" w:eastAsia="Times New Roman" w:hAnsi="Times New Roman" w:cs="Times New Roman"/>
          <w:b/>
          <w:spacing w:val="2"/>
          <w:sz w:val="28"/>
          <w:szCs w:val="28"/>
          <w:lang w:eastAsia="ru-RU"/>
        </w:rPr>
      </w:pPr>
      <w:bookmarkStart w:id="4" w:name="bookmark4"/>
    </w:p>
    <w:p w:rsidR="00A15D49" w:rsidRPr="001A17D2" w:rsidRDefault="00A15D49" w:rsidP="00456B68">
      <w:pPr>
        <w:widowControl w:val="0"/>
        <w:tabs>
          <w:tab w:val="left" w:pos="308"/>
        </w:tabs>
        <w:spacing w:after="301" w:line="240" w:lineRule="auto"/>
        <w:ind w:left="20"/>
        <w:jc w:val="center"/>
        <w:outlineLvl w:val="1"/>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lastRenderedPageBreak/>
        <w:t>2.4. Срок предоставления услуги</w:t>
      </w:r>
      <w:bookmarkEnd w:id="4"/>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2.4.1.В общий срок осуществления процедуры по предоставлению услуги не входят периоды времени, затраченные заявителем на исправление и доработку документов, предусмотренных пунктом 2.6.1. настоящего Административного регламента.</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2.4.2. Начало общего срока осуществления процедуры по предоставлению услуги исчисляется с даты представления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095BF1" w:rsidRPr="001A17D2" w:rsidRDefault="00A15D49" w:rsidP="0021404F">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2.4.3. Время ожидания в очереди на прием к должностному лицу или для получения консультации не должно превышать 15 минут.</w:t>
      </w:r>
      <w:bookmarkStart w:id="5" w:name="bookmark5"/>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val="x-none" w:eastAsia="ru-RU"/>
        </w:rPr>
      </w:pPr>
      <w:r w:rsidRPr="001A17D2">
        <w:rPr>
          <w:rFonts w:ascii="Times New Roman" w:eastAsia="Times New Roman" w:hAnsi="Times New Roman" w:cs="Times New Roman"/>
          <w:spacing w:val="1"/>
          <w:sz w:val="28"/>
          <w:szCs w:val="28"/>
          <w:lang w:val="x-none" w:eastAsia="ru-RU"/>
        </w:rPr>
        <w:t>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w:t>
      </w:r>
    </w:p>
    <w:p w:rsidR="0021404F" w:rsidRPr="00E61FFF" w:rsidRDefault="00095BF1" w:rsidP="00206A7F">
      <w:pPr>
        <w:spacing w:line="240" w:lineRule="auto"/>
        <w:ind w:firstLine="709"/>
        <w:jc w:val="both"/>
        <w:rPr>
          <w:rFonts w:ascii="Times New Roman" w:hAnsi="Times New Roman" w:cs="Times New Roman"/>
          <w:sz w:val="28"/>
          <w:szCs w:val="28"/>
        </w:rPr>
      </w:pPr>
      <w:r w:rsidRPr="00E61FFF">
        <w:rPr>
          <w:rFonts w:ascii="Times New Roman" w:hAnsi="Times New Roman" w:cs="Times New Roman"/>
          <w:sz w:val="28"/>
          <w:szCs w:val="28"/>
          <w:lang w:eastAsia="ar-SA"/>
        </w:rPr>
        <w:t xml:space="preserve">Срок комплектования образовательных </w:t>
      </w:r>
      <w:r w:rsidR="009B1ACD" w:rsidRPr="00E61FFF">
        <w:rPr>
          <w:rFonts w:ascii="Times New Roman" w:hAnsi="Times New Roman" w:cs="Times New Roman"/>
          <w:sz w:val="28"/>
          <w:szCs w:val="28"/>
          <w:lang w:eastAsia="ar-SA"/>
        </w:rPr>
        <w:t>организаций</w:t>
      </w:r>
      <w:r w:rsidRPr="00E61FFF">
        <w:rPr>
          <w:rFonts w:ascii="Times New Roman" w:hAnsi="Times New Roman" w:cs="Times New Roman"/>
          <w:sz w:val="28"/>
          <w:szCs w:val="28"/>
          <w:lang w:eastAsia="ar-SA"/>
        </w:rPr>
        <w:t xml:space="preserve"> вновь поступающими воспитанниками</w:t>
      </w:r>
      <w:r w:rsidRPr="00E61FFF">
        <w:rPr>
          <w:rFonts w:ascii="Times New Roman" w:hAnsi="Times New Roman" w:cs="Times New Roman"/>
          <w:sz w:val="28"/>
          <w:szCs w:val="28"/>
        </w:rPr>
        <w:t>:</w:t>
      </w:r>
    </w:p>
    <w:p w:rsidR="00095BF1" w:rsidRPr="00E61FFF" w:rsidRDefault="0021404F" w:rsidP="00206A7F">
      <w:pPr>
        <w:spacing w:line="240" w:lineRule="auto"/>
        <w:ind w:firstLine="709"/>
        <w:jc w:val="both"/>
        <w:rPr>
          <w:rFonts w:ascii="Times New Roman" w:hAnsi="Times New Roman" w:cs="Times New Roman"/>
          <w:sz w:val="28"/>
          <w:szCs w:val="28"/>
        </w:rPr>
      </w:pPr>
      <w:r w:rsidRPr="00E61FFF">
        <w:rPr>
          <w:rFonts w:ascii="Times New Roman" w:hAnsi="Times New Roman" w:cs="Times New Roman"/>
          <w:sz w:val="28"/>
          <w:szCs w:val="28"/>
        </w:rPr>
        <w:t xml:space="preserve">- </w:t>
      </w:r>
      <w:r w:rsidR="00095BF1" w:rsidRPr="00E61FFF">
        <w:rPr>
          <w:rFonts w:ascii="Times New Roman" w:hAnsi="Times New Roman" w:cs="Times New Roman"/>
          <w:sz w:val="28"/>
          <w:szCs w:val="28"/>
          <w:lang w:eastAsia="ar-SA"/>
        </w:rPr>
        <w:t>ежегодно, в период с</w:t>
      </w:r>
      <w:r w:rsidR="00095BF1" w:rsidRPr="00E61FFF">
        <w:rPr>
          <w:rFonts w:ascii="Times New Roman" w:hAnsi="Times New Roman" w:cs="Times New Roman"/>
          <w:sz w:val="28"/>
          <w:szCs w:val="28"/>
        </w:rPr>
        <w:t xml:space="preserve"> 01 июня по 31 августа текущего календарного года, распределяя по образовательным </w:t>
      </w:r>
      <w:r w:rsidR="009B1ACD" w:rsidRPr="00E61FFF">
        <w:rPr>
          <w:rFonts w:ascii="Times New Roman" w:hAnsi="Times New Roman" w:cs="Times New Roman"/>
          <w:sz w:val="28"/>
          <w:szCs w:val="28"/>
        </w:rPr>
        <w:t>организациям</w:t>
      </w:r>
      <w:r w:rsidR="00095BF1" w:rsidRPr="00E61FFF">
        <w:rPr>
          <w:rFonts w:ascii="Times New Roman" w:hAnsi="Times New Roman" w:cs="Times New Roman"/>
          <w:sz w:val="28"/>
          <w:szCs w:val="28"/>
        </w:rPr>
        <w:t xml:space="preserve"> детей, поставленных на учет и включенных в список детей, нуждающихся в предоставлении места в образовательных </w:t>
      </w:r>
      <w:r w:rsidR="009B1ACD" w:rsidRPr="00E61FFF">
        <w:rPr>
          <w:rFonts w:ascii="Times New Roman" w:hAnsi="Times New Roman" w:cs="Times New Roman"/>
          <w:sz w:val="28"/>
          <w:szCs w:val="28"/>
        </w:rPr>
        <w:t>организациях</w:t>
      </w:r>
      <w:r w:rsidR="00095BF1" w:rsidRPr="00E61FFF">
        <w:rPr>
          <w:rFonts w:ascii="Times New Roman" w:hAnsi="Times New Roman" w:cs="Times New Roman"/>
          <w:sz w:val="28"/>
          <w:szCs w:val="28"/>
        </w:rPr>
        <w:t xml:space="preserve"> с 1 сентября текущего календарного года</w:t>
      </w:r>
      <w:r w:rsidRPr="00E61FFF">
        <w:rPr>
          <w:rFonts w:ascii="Times New Roman" w:hAnsi="Times New Roman" w:cs="Times New Roman"/>
          <w:sz w:val="28"/>
          <w:szCs w:val="28"/>
        </w:rPr>
        <w:t>.</w:t>
      </w:r>
    </w:p>
    <w:p w:rsidR="0021404F" w:rsidRPr="001A17D2" w:rsidRDefault="0021404F" w:rsidP="0021404F">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Прием в образовательную организацию осуществляется в течение всего календарного года при наличии свободных мест.</w:t>
      </w:r>
    </w:p>
    <w:p w:rsidR="0021404F" w:rsidRPr="0021404F" w:rsidRDefault="0021404F" w:rsidP="0021404F">
      <w:pPr>
        <w:spacing w:line="360" w:lineRule="auto"/>
        <w:ind w:firstLine="709"/>
        <w:jc w:val="both"/>
        <w:rPr>
          <w:rFonts w:ascii="Times New Roman" w:hAnsi="Times New Roman" w:cs="Times New Roman"/>
          <w:color w:val="FF0000"/>
          <w:sz w:val="28"/>
          <w:szCs w:val="28"/>
        </w:rPr>
      </w:pPr>
    </w:p>
    <w:p w:rsidR="00021B1C" w:rsidRPr="001A17D2" w:rsidRDefault="00021B1C"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32" w:line="240" w:lineRule="auto"/>
        <w:ind w:right="40"/>
        <w:jc w:val="center"/>
        <w:outlineLvl w:val="1"/>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2.5. Перечень нормативных правовых актов, регулирующих отношения, возникающие в связи с предоставлением услуги</w:t>
      </w:r>
      <w:bookmarkEnd w:id="5"/>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Предоставление услуги осуществляется в соответствии с:</w:t>
      </w:r>
    </w:p>
    <w:p w:rsidR="00A15D49" w:rsidRPr="001A17D2" w:rsidRDefault="00A15D49" w:rsidP="00456B68">
      <w:pPr>
        <w:widowControl w:val="0"/>
        <w:spacing w:after="0" w:line="240" w:lineRule="auto"/>
        <w:ind w:lef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Конституцией Российской Федерации («Российская газета», 21.01.2009,</w:t>
      </w:r>
      <w:r w:rsidRPr="001A17D2">
        <w:rPr>
          <w:rFonts w:ascii="Times New Roman" w:eastAsia="Times New Roman" w:hAnsi="Times New Roman" w:cs="Times New Roman"/>
          <w:i/>
          <w:iCs/>
          <w:spacing w:val="1"/>
          <w:sz w:val="28"/>
          <w:szCs w:val="28"/>
          <w:lang w:eastAsia="ru-RU"/>
        </w:rPr>
        <w:t xml:space="preserve"> </w:t>
      </w:r>
      <w:r w:rsidRPr="001A17D2">
        <w:rPr>
          <w:rFonts w:ascii="Times New Roman" w:eastAsia="Times New Roman" w:hAnsi="Times New Roman" w:cs="Times New Roman"/>
          <w:spacing w:val="-3"/>
          <w:sz w:val="28"/>
          <w:szCs w:val="28"/>
          <w:lang w:eastAsia="ru-RU"/>
        </w:rPr>
        <w:t xml:space="preserve">№ </w:t>
      </w:r>
      <w:r w:rsidRPr="001A17D2">
        <w:rPr>
          <w:rFonts w:ascii="Times New Roman" w:eastAsia="Times New Roman" w:hAnsi="Times New Roman" w:cs="Times New Roman"/>
          <w:noProof/>
          <w:spacing w:val="11"/>
          <w:sz w:val="28"/>
          <w:szCs w:val="28"/>
          <w:lang w:eastAsia="ru-RU"/>
        </w:rPr>
        <w:t>7</w:t>
      </w:r>
      <w:r w:rsidRPr="001A17D2">
        <w:rPr>
          <w:rFonts w:ascii="Times New Roman" w:eastAsia="Times New Roman" w:hAnsi="Times New Roman" w:cs="Times New Roman"/>
          <w:spacing w:val="-3"/>
          <w:sz w:val="28"/>
          <w:szCs w:val="28"/>
          <w:lang w:eastAsia="ru-RU"/>
        </w:rPr>
        <w:t>);</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Федеральным законом от 27.07.</w:t>
      </w:r>
      <w:r w:rsidRPr="001A17D2">
        <w:rPr>
          <w:rFonts w:ascii="Times New Roman" w:eastAsia="Times New Roman" w:hAnsi="Times New Roman" w:cs="Times New Roman"/>
          <w:bCs/>
          <w:iCs/>
          <w:spacing w:val="1"/>
          <w:sz w:val="28"/>
          <w:szCs w:val="28"/>
          <w:lang w:eastAsia="ru-RU"/>
        </w:rPr>
        <w:t>2010</w:t>
      </w:r>
      <w:r w:rsidRPr="001A17D2">
        <w:rPr>
          <w:rFonts w:ascii="Times New Roman" w:eastAsia="Times New Roman" w:hAnsi="Times New Roman" w:cs="Times New Roman"/>
          <w:b/>
          <w:bCs/>
          <w:sz w:val="28"/>
          <w:szCs w:val="28"/>
          <w:lang w:eastAsia="ru-RU"/>
        </w:rPr>
        <w:t xml:space="preserve"> </w:t>
      </w:r>
      <w:r w:rsidRPr="001A17D2">
        <w:rPr>
          <w:rFonts w:ascii="Times New Roman" w:eastAsia="Times New Roman" w:hAnsi="Times New Roman" w:cs="Times New Roman"/>
          <w:bCs/>
          <w:sz w:val="28"/>
          <w:szCs w:val="28"/>
          <w:lang w:eastAsia="ru-RU"/>
        </w:rPr>
        <w:t xml:space="preserve">№ </w:t>
      </w:r>
      <w:r w:rsidRPr="001A17D2">
        <w:rPr>
          <w:rFonts w:ascii="Times New Roman" w:eastAsia="Times New Roman" w:hAnsi="Times New Roman" w:cs="Times New Roman"/>
          <w:spacing w:val="1"/>
          <w:sz w:val="28"/>
          <w:szCs w:val="28"/>
          <w:lang w:eastAsia="ru-RU"/>
        </w:rPr>
        <w:t>210-ФЗ «Об организации предоставления государственных и муниципальных услуг» («Собрание законодательства Российской Федерации», 02.08.2010, № 31, ст. 4179);</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Федеральным законом от 06.04.2011 № 63-Ф3 «Об электронной подписи» («Собрание законодательства Российской Федерации», 11.04.2011, № 15, ст. 2036);</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Федеральным законом от 29.12.2012 № 273-ФЗ «Об образовании в Российской Федерации» («Собрание законодательства РФ», 31.12.2012, № 53 (ч. 1), ст. 7598, «Российская газета» 31.12.2012, № 303);</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распоряжением Правительства Российской Федерации от 25.12.2013 № 2516-р «Об утверждении Концепции развития механизмов предоставления государственных и муниципальных услуг в электронном </w:t>
      </w:r>
      <w:r w:rsidRPr="001A17D2">
        <w:rPr>
          <w:rFonts w:ascii="Times New Roman" w:eastAsia="Times New Roman" w:hAnsi="Times New Roman" w:cs="Times New Roman"/>
          <w:spacing w:val="1"/>
          <w:sz w:val="28"/>
          <w:szCs w:val="28"/>
          <w:lang w:eastAsia="ru-RU"/>
        </w:rPr>
        <w:lastRenderedPageBreak/>
        <w:t>виде»;</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3292D" w:rsidRPr="008245FD" w:rsidRDefault="0053292D" w:rsidP="00456B68">
      <w:pPr>
        <w:widowControl w:val="0"/>
        <w:spacing w:after="0" w:line="240" w:lineRule="auto"/>
        <w:ind w:left="20" w:right="20" w:firstLine="700"/>
        <w:jc w:val="both"/>
        <w:rPr>
          <w:rFonts w:ascii="Times New Roman" w:eastAsia="Times New Roman" w:hAnsi="Times New Roman" w:cs="Times New Roman"/>
          <w:sz w:val="28"/>
          <w:szCs w:val="28"/>
          <w:lang w:eastAsia="ru-RU" w:bidi="ru-RU"/>
        </w:rPr>
      </w:pPr>
      <w:r w:rsidRPr="001A17D2">
        <w:rPr>
          <w:rFonts w:ascii="Times New Roman" w:eastAsia="Times New Roman" w:hAnsi="Times New Roman" w:cs="Times New Roman"/>
          <w:sz w:val="28"/>
          <w:szCs w:val="28"/>
          <w:lang w:eastAsia="ru-RU" w:bidi="ru-RU"/>
        </w:rPr>
        <w:t xml:space="preserve">Приказом </w:t>
      </w:r>
      <w:r w:rsidR="00021B1C" w:rsidRPr="001A17D2">
        <w:rPr>
          <w:rFonts w:ascii="Times New Roman" w:eastAsia="Times New Roman" w:hAnsi="Times New Roman" w:cs="Times New Roman"/>
          <w:sz w:val="28"/>
          <w:szCs w:val="28"/>
          <w:lang w:eastAsia="ru-RU" w:bidi="ru-RU"/>
        </w:rPr>
        <w:t>Министерства образования науки Российской</w:t>
      </w:r>
      <w:r w:rsidRPr="001A17D2">
        <w:rPr>
          <w:rFonts w:ascii="Times New Roman" w:eastAsia="Times New Roman" w:hAnsi="Times New Roman" w:cs="Times New Roman"/>
          <w:sz w:val="28"/>
          <w:szCs w:val="28"/>
          <w:lang w:eastAsia="ru-RU" w:bidi="ru-RU"/>
        </w:rPr>
        <w:t xml:space="preserve"> Федерации от 28.12.2015г. № 1527 «Об утверждении Порядка и условий осуществления перевода, обучающихся из одной организации, осуществляющей образователь</w:t>
      </w:r>
      <w:r w:rsidRPr="001A17D2">
        <w:rPr>
          <w:rFonts w:ascii="Times New Roman" w:eastAsia="Times New Roman" w:hAnsi="Times New Roman" w:cs="Times New Roman"/>
          <w:sz w:val="28"/>
          <w:szCs w:val="28"/>
          <w:lang w:eastAsia="ru-RU" w:bidi="ru-RU"/>
        </w:rPr>
        <w:softHyphen/>
        <w:t>ную деятельность по образовательным программам дошкольного образования, в другие организации, осуществляющие образовательную деятельность по об</w:t>
      </w:r>
      <w:r w:rsidRPr="001A17D2">
        <w:rPr>
          <w:rFonts w:ascii="Times New Roman" w:eastAsia="Times New Roman" w:hAnsi="Times New Roman" w:cs="Times New Roman"/>
          <w:sz w:val="28"/>
          <w:szCs w:val="28"/>
          <w:lang w:eastAsia="ru-RU" w:bidi="ru-RU"/>
        </w:rPr>
        <w:softHyphen/>
        <w:t>разовательным программам соответствующих уровня и направленности.</w:t>
      </w:r>
    </w:p>
    <w:p w:rsidR="00FF112B" w:rsidRPr="00E61FFF" w:rsidRDefault="00676003" w:rsidP="00021B1C">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8245FD">
        <w:rPr>
          <w:rFonts w:ascii="Times New Roman" w:eastAsia="Times New Roman" w:hAnsi="Times New Roman" w:cs="Times New Roman"/>
          <w:bCs/>
          <w:spacing w:val="1"/>
          <w:sz w:val="28"/>
          <w:szCs w:val="28"/>
          <w:lang w:eastAsia="ru-RU"/>
        </w:rPr>
        <w:t>Приказ</w:t>
      </w:r>
      <w:r w:rsidRPr="008245FD">
        <w:rPr>
          <w:rFonts w:ascii="Times New Roman" w:eastAsia="Times New Roman" w:hAnsi="Times New Roman" w:cs="Times New Roman"/>
          <w:spacing w:val="1"/>
          <w:sz w:val="28"/>
          <w:szCs w:val="28"/>
          <w:lang w:eastAsia="ru-RU"/>
        </w:rPr>
        <w:t xml:space="preserve"> Министерства просвещения Российской Федерации </w:t>
      </w:r>
      <w:r w:rsidRPr="008245FD">
        <w:rPr>
          <w:rFonts w:ascii="Times New Roman" w:eastAsia="Times New Roman" w:hAnsi="Times New Roman" w:cs="Times New Roman"/>
          <w:bCs/>
          <w:spacing w:val="1"/>
          <w:sz w:val="28"/>
          <w:szCs w:val="28"/>
          <w:lang w:eastAsia="ru-RU"/>
        </w:rPr>
        <w:t>от</w:t>
      </w:r>
      <w:r w:rsidRPr="008245FD">
        <w:rPr>
          <w:rFonts w:ascii="Times New Roman" w:eastAsia="Times New Roman" w:hAnsi="Times New Roman" w:cs="Times New Roman"/>
          <w:spacing w:val="1"/>
          <w:sz w:val="28"/>
          <w:szCs w:val="28"/>
          <w:lang w:eastAsia="ru-RU"/>
        </w:rPr>
        <w:t xml:space="preserve"> </w:t>
      </w:r>
      <w:r w:rsidRPr="008245FD">
        <w:rPr>
          <w:rFonts w:ascii="Times New Roman" w:eastAsia="Times New Roman" w:hAnsi="Times New Roman" w:cs="Times New Roman"/>
          <w:bCs/>
          <w:spacing w:val="1"/>
          <w:sz w:val="28"/>
          <w:szCs w:val="28"/>
          <w:lang w:eastAsia="ru-RU"/>
        </w:rPr>
        <w:t>08</w:t>
      </w:r>
      <w:r w:rsidRPr="008245FD">
        <w:rPr>
          <w:rFonts w:ascii="Times New Roman" w:eastAsia="Times New Roman" w:hAnsi="Times New Roman" w:cs="Times New Roman"/>
          <w:spacing w:val="1"/>
          <w:sz w:val="28"/>
          <w:szCs w:val="28"/>
          <w:lang w:eastAsia="ru-RU"/>
        </w:rPr>
        <w:t>.</w:t>
      </w:r>
      <w:r w:rsidRPr="008245FD">
        <w:rPr>
          <w:rFonts w:ascii="Times New Roman" w:eastAsia="Times New Roman" w:hAnsi="Times New Roman" w:cs="Times New Roman"/>
          <w:bCs/>
          <w:spacing w:val="1"/>
          <w:sz w:val="28"/>
          <w:szCs w:val="28"/>
          <w:lang w:eastAsia="ru-RU"/>
        </w:rPr>
        <w:t>09</w:t>
      </w:r>
      <w:r w:rsidRPr="008245FD">
        <w:rPr>
          <w:rFonts w:ascii="Times New Roman" w:eastAsia="Times New Roman" w:hAnsi="Times New Roman" w:cs="Times New Roman"/>
          <w:spacing w:val="1"/>
          <w:sz w:val="28"/>
          <w:szCs w:val="28"/>
          <w:lang w:eastAsia="ru-RU"/>
        </w:rPr>
        <w:t>.</w:t>
      </w:r>
      <w:r w:rsidRPr="008245FD">
        <w:rPr>
          <w:rFonts w:ascii="Times New Roman" w:eastAsia="Times New Roman" w:hAnsi="Times New Roman" w:cs="Times New Roman"/>
          <w:bCs/>
          <w:spacing w:val="1"/>
          <w:sz w:val="28"/>
          <w:szCs w:val="28"/>
          <w:lang w:eastAsia="ru-RU"/>
        </w:rPr>
        <w:t>2020</w:t>
      </w:r>
      <w:r w:rsidRPr="008245FD">
        <w:rPr>
          <w:rFonts w:ascii="Times New Roman" w:eastAsia="Times New Roman" w:hAnsi="Times New Roman" w:cs="Times New Roman"/>
          <w:spacing w:val="1"/>
          <w:sz w:val="28"/>
          <w:szCs w:val="28"/>
          <w:lang w:eastAsia="ru-RU"/>
        </w:rPr>
        <w:t xml:space="preserve"> № </w:t>
      </w:r>
      <w:r w:rsidRPr="008245FD">
        <w:rPr>
          <w:rFonts w:ascii="Times New Roman" w:eastAsia="Times New Roman" w:hAnsi="Times New Roman" w:cs="Times New Roman"/>
          <w:bCs/>
          <w:spacing w:val="1"/>
          <w:sz w:val="28"/>
          <w:szCs w:val="28"/>
          <w:lang w:eastAsia="ru-RU"/>
        </w:rPr>
        <w:t>471</w:t>
      </w:r>
      <w:r w:rsidRPr="008245FD">
        <w:rPr>
          <w:rFonts w:ascii="Times New Roman" w:eastAsia="Times New Roman" w:hAnsi="Times New Roman" w:cs="Times New Roman"/>
          <w:spacing w:val="1"/>
          <w:sz w:val="28"/>
          <w:szCs w:val="28"/>
          <w:lang w:eastAsia="ru-RU"/>
        </w:rPr>
        <w:t xml:space="preserve"> "О внесении изменений в Порядок приема на обучение по</w:t>
      </w:r>
      <w:r w:rsidRPr="00E61FFF">
        <w:rPr>
          <w:rFonts w:ascii="Times New Roman" w:eastAsia="Times New Roman" w:hAnsi="Times New Roman" w:cs="Times New Roman"/>
          <w:spacing w:val="1"/>
          <w:sz w:val="28"/>
          <w:szCs w:val="28"/>
          <w:lang w:eastAsia="ru-RU"/>
        </w:rPr>
        <w:t xml:space="preserve"> образовательным </w:t>
      </w:r>
      <w:r w:rsidRPr="008245FD">
        <w:rPr>
          <w:rFonts w:ascii="Times New Roman" w:eastAsia="Times New Roman" w:hAnsi="Times New Roman" w:cs="Times New Roman"/>
          <w:spacing w:val="1"/>
          <w:sz w:val="28"/>
          <w:szCs w:val="28"/>
          <w:lang w:eastAsia="ru-RU"/>
        </w:rPr>
        <w:t xml:space="preserve">программам дошкольного образования, утвержденный </w:t>
      </w:r>
      <w:r w:rsidRPr="008245FD">
        <w:rPr>
          <w:rFonts w:ascii="Times New Roman" w:eastAsia="Times New Roman" w:hAnsi="Times New Roman" w:cs="Times New Roman"/>
          <w:bCs/>
          <w:spacing w:val="1"/>
          <w:sz w:val="28"/>
          <w:szCs w:val="28"/>
          <w:lang w:eastAsia="ru-RU"/>
        </w:rPr>
        <w:t>приказом</w:t>
      </w:r>
      <w:r w:rsidRPr="008245FD">
        <w:rPr>
          <w:rFonts w:ascii="Times New Roman" w:eastAsia="Times New Roman" w:hAnsi="Times New Roman" w:cs="Times New Roman"/>
          <w:spacing w:val="1"/>
          <w:sz w:val="28"/>
          <w:szCs w:val="28"/>
          <w:lang w:eastAsia="ru-RU"/>
        </w:rPr>
        <w:t xml:space="preserve"> Министерства просвещения Российской</w:t>
      </w:r>
      <w:r w:rsidRPr="00E61FFF">
        <w:rPr>
          <w:rFonts w:ascii="Times New Roman" w:eastAsia="Times New Roman" w:hAnsi="Times New Roman" w:cs="Times New Roman"/>
          <w:spacing w:val="1"/>
          <w:sz w:val="28"/>
          <w:szCs w:val="28"/>
          <w:lang w:eastAsia="ru-RU"/>
        </w:rPr>
        <w:t xml:space="preserve"> Федерации от 15 мая 2020 г. № 236".</w:t>
      </w:r>
    </w:p>
    <w:p w:rsidR="00DC0FD6" w:rsidRPr="00E61FFF" w:rsidRDefault="00DC0FD6" w:rsidP="0021404F">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8245FD">
        <w:rPr>
          <w:rFonts w:ascii="Times New Roman" w:eastAsia="Times New Roman" w:hAnsi="Times New Roman" w:cs="Times New Roman"/>
          <w:bCs/>
          <w:spacing w:val="1"/>
          <w:sz w:val="28"/>
          <w:szCs w:val="28"/>
          <w:lang w:eastAsia="ru-RU"/>
        </w:rPr>
        <w:t>Приказ</w:t>
      </w:r>
      <w:r w:rsidRPr="008245FD">
        <w:rPr>
          <w:rFonts w:ascii="Times New Roman" w:eastAsia="Times New Roman" w:hAnsi="Times New Roman" w:cs="Times New Roman"/>
          <w:spacing w:val="1"/>
          <w:sz w:val="28"/>
          <w:szCs w:val="28"/>
          <w:lang w:eastAsia="ru-RU"/>
        </w:rPr>
        <w:t xml:space="preserve"> </w:t>
      </w:r>
      <w:r w:rsidRPr="008245FD">
        <w:rPr>
          <w:rFonts w:ascii="Times New Roman" w:eastAsia="Times New Roman" w:hAnsi="Times New Roman" w:cs="Times New Roman"/>
          <w:bCs/>
          <w:spacing w:val="1"/>
          <w:sz w:val="28"/>
          <w:szCs w:val="28"/>
          <w:lang w:eastAsia="ru-RU"/>
        </w:rPr>
        <w:t>Министерства</w:t>
      </w:r>
      <w:r w:rsidRPr="008245FD">
        <w:rPr>
          <w:rFonts w:ascii="Times New Roman" w:eastAsia="Times New Roman" w:hAnsi="Times New Roman" w:cs="Times New Roman"/>
          <w:spacing w:val="1"/>
          <w:sz w:val="28"/>
          <w:szCs w:val="28"/>
          <w:lang w:eastAsia="ru-RU"/>
        </w:rPr>
        <w:t xml:space="preserve"> </w:t>
      </w:r>
      <w:r w:rsidRPr="008245FD">
        <w:rPr>
          <w:rFonts w:ascii="Times New Roman" w:eastAsia="Times New Roman" w:hAnsi="Times New Roman" w:cs="Times New Roman"/>
          <w:bCs/>
          <w:spacing w:val="1"/>
          <w:sz w:val="28"/>
          <w:szCs w:val="28"/>
          <w:lang w:eastAsia="ru-RU"/>
        </w:rPr>
        <w:t>просвещения</w:t>
      </w:r>
      <w:r w:rsidRPr="008245FD">
        <w:rPr>
          <w:rFonts w:ascii="Times New Roman" w:eastAsia="Times New Roman" w:hAnsi="Times New Roman" w:cs="Times New Roman"/>
          <w:spacing w:val="1"/>
          <w:sz w:val="28"/>
          <w:szCs w:val="28"/>
          <w:lang w:eastAsia="ru-RU"/>
        </w:rPr>
        <w:t xml:space="preserve"> Российской Федерации </w:t>
      </w:r>
      <w:r w:rsidRPr="008245FD">
        <w:rPr>
          <w:rFonts w:ascii="Times New Roman" w:eastAsia="Times New Roman" w:hAnsi="Times New Roman" w:cs="Times New Roman"/>
          <w:bCs/>
          <w:spacing w:val="1"/>
          <w:sz w:val="28"/>
          <w:szCs w:val="28"/>
          <w:lang w:eastAsia="ru-RU"/>
        </w:rPr>
        <w:t>от</w:t>
      </w:r>
      <w:r w:rsidRPr="008245FD">
        <w:rPr>
          <w:rFonts w:ascii="Times New Roman" w:eastAsia="Times New Roman" w:hAnsi="Times New Roman" w:cs="Times New Roman"/>
          <w:spacing w:val="1"/>
          <w:sz w:val="28"/>
          <w:szCs w:val="28"/>
          <w:lang w:eastAsia="ru-RU"/>
        </w:rPr>
        <w:t xml:space="preserve"> </w:t>
      </w:r>
      <w:r w:rsidRPr="008245FD">
        <w:rPr>
          <w:rFonts w:ascii="Times New Roman" w:eastAsia="Times New Roman" w:hAnsi="Times New Roman" w:cs="Times New Roman"/>
          <w:bCs/>
          <w:spacing w:val="1"/>
          <w:sz w:val="28"/>
          <w:szCs w:val="28"/>
          <w:lang w:eastAsia="ru-RU"/>
        </w:rPr>
        <w:t>31</w:t>
      </w:r>
      <w:r w:rsidRPr="008245FD">
        <w:rPr>
          <w:rFonts w:ascii="Times New Roman" w:eastAsia="Times New Roman" w:hAnsi="Times New Roman" w:cs="Times New Roman"/>
          <w:spacing w:val="1"/>
          <w:sz w:val="28"/>
          <w:szCs w:val="28"/>
          <w:lang w:eastAsia="ru-RU"/>
        </w:rPr>
        <w:t>.</w:t>
      </w:r>
      <w:r w:rsidRPr="008245FD">
        <w:rPr>
          <w:rFonts w:ascii="Times New Roman" w:eastAsia="Times New Roman" w:hAnsi="Times New Roman" w:cs="Times New Roman"/>
          <w:bCs/>
          <w:spacing w:val="1"/>
          <w:sz w:val="28"/>
          <w:szCs w:val="28"/>
          <w:lang w:eastAsia="ru-RU"/>
        </w:rPr>
        <w:t>07</w:t>
      </w:r>
      <w:r w:rsidRPr="008245FD">
        <w:rPr>
          <w:rFonts w:ascii="Times New Roman" w:eastAsia="Times New Roman" w:hAnsi="Times New Roman" w:cs="Times New Roman"/>
          <w:spacing w:val="1"/>
          <w:sz w:val="28"/>
          <w:szCs w:val="28"/>
          <w:lang w:eastAsia="ru-RU"/>
        </w:rPr>
        <w:t>.</w:t>
      </w:r>
      <w:r w:rsidRPr="008245FD">
        <w:rPr>
          <w:rFonts w:ascii="Times New Roman" w:eastAsia="Times New Roman" w:hAnsi="Times New Roman" w:cs="Times New Roman"/>
          <w:bCs/>
          <w:spacing w:val="1"/>
          <w:sz w:val="28"/>
          <w:szCs w:val="28"/>
          <w:lang w:eastAsia="ru-RU"/>
        </w:rPr>
        <w:t>2020</w:t>
      </w:r>
      <w:r w:rsidRPr="008245FD">
        <w:rPr>
          <w:rFonts w:ascii="Times New Roman" w:eastAsia="Times New Roman" w:hAnsi="Times New Roman" w:cs="Times New Roman"/>
          <w:spacing w:val="1"/>
          <w:sz w:val="28"/>
          <w:szCs w:val="28"/>
          <w:lang w:eastAsia="ru-RU"/>
        </w:rPr>
        <w:t xml:space="preserve"> № </w:t>
      </w:r>
      <w:r w:rsidRPr="008245FD">
        <w:rPr>
          <w:rFonts w:ascii="Times New Roman" w:eastAsia="Times New Roman" w:hAnsi="Times New Roman" w:cs="Times New Roman"/>
          <w:bCs/>
          <w:spacing w:val="1"/>
          <w:sz w:val="28"/>
          <w:szCs w:val="28"/>
          <w:lang w:eastAsia="ru-RU"/>
        </w:rPr>
        <w:t>373</w:t>
      </w:r>
      <w:r w:rsidRPr="008245FD">
        <w:rPr>
          <w:rFonts w:ascii="Times New Roman" w:eastAsia="Times New Roman" w:hAnsi="Times New Roman" w:cs="Times New Roman"/>
          <w:spacing w:val="1"/>
          <w:sz w:val="28"/>
          <w:szCs w:val="28"/>
          <w:lang w:eastAsia="ru-RU"/>
        </w:rPr>
        <w:t xml:space="preserve"> «Об</w:t>
      </w:r>
      <w:r w:rsidRPr="00E61FFF">
        <w:rPr>
          <w:rFonts w:ascii="Times New Roman" w:eastAsia="Times New Roman" w:hAnsi="Times New Roman" w:cs="Times New Roman"/>
          <w:spacing w:val="1"/>
          <w:sz w:val="28"/>
          <w:szCs w:val="28"/>
          <w:lang w:eastAsia="ru-RU"/>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0FD6" w:rsidRPr="00E61FFF" w:rsidRDefault="00DC0FD6" w:rsidP="0021404F">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bCs/>
          <w:spacing w:val="1"/>
          <w:sz w:val="28"/>
          <w:szCs w:val="28"/>
          <w:lang w:eastAsia="ru-RU"/>
        </w:rPr>
        <w:t>Постановление</w:t>
      </w:r>
      <w:r w:rsidRPr="00E61FFF">
        <w:rPr>
          <w:rFonts w:ascii="Times New Roman" w:eastAsia="Times New Roman" w:hAnsi="Times New Roman" w:cs="Times New Roman"/>
          <w:spacing w:val="1"/>
          <w:sz w:val="28"/>
          <w:szCs w:val="28"/>
          <w:lang w:eastAsia="ru-RU"/>
        </w:rPr>
        <w:t xml:space="preserve"> </w:t>
      </w:r>
      <w:r w:rsidRPr="00E61FFF">
        <w:rPr>
          <w:rFonts w:ascii="Times New Roman" w:eastAsia="Times New Roman" w:hAnsi="Times New Roman" w:cs="Times New Roman"/>
          <w:bCs/>
          <w:spacing w:val="1"/>
          <w:sz w:val="28"/>
          <w:szCs w:val="28"/>
          <w:lang w:eastAsia="ru-RU"/>
        </w:rPr>
        <w:t>правительства</w:t>
      </w:r>
      <w:r w:rsidRPr="00E61FFF">
        <w:rPr>
          <w:rFonts w:ascii="Times New Roman" w:eastAsia="Times New Roman" w:hAnsi="Times New Roman" w:cs="Times New Roman"/>
          <w:spacing w:val="1"/>
          <w:sz w:val="28"/>
          <w:szCs w:val="28"/>
          <w:lang w:eastAsia="ru-RU"/>
        </w:rPr>
        <w:t xml:space="preserve"> </w:t>
      </w:r>
      <w:r w:rsidRPr="00E61FFF">
        <w:rPr>
          <w:rFonts w:ascii="Times New Roman" w:eastAsia="Times New Roman" w:hAnsi="Times New Roman" w:cs="Times New Roman"/>
          <w:bCs/>
          <w:spacing w:val="1"/>
          <w:sz w:val="28"/>
          <w:szCs w:val="28"/>
          <w:lang w:eastAsia="ru-RU"/>
        </w:rPr>
        <w:t>Воронежской</w:t>
      </w:r>
      <w:r w:rsidRPr="00E61FFF">
        <w:rPr>
          <w:rFonts w:ascii="Times New Roman" w:eastAsia="Times New Roman" w:hAnsi="Times New Roman" w:cs="Times New Roman"/>
          <w:spacing w:val="1"/>
          <w:sz w:val="28"/>
          <w:szCs w:val="28"/>
          <w:lang w:eastAsia="ru-RU"/>
        </w:rPr>
        <w:t xml:space="preserve"> </w:t>
      </w:r>
      <w:r w:rsidRPr="00E61FFF">
        <w:rPr>
          <w:rFonts w:ascii="Times New Roman" w:eastAsia="Times New Roman" w:hAnsi="Times New Roman" w:cs="Times New Roman"/>
          <w:bCs/>
          <w:spacing w:val="1"/>
          <w:sz w:val="28"/>
          <w:szCs w:val="28"/>
          <w:lang w:eastAsia="ru-RU"/>
        </w:rPr>
        <w:t>области</w:t>
      </w:r>
      <w:r w:rsidRPr="00E61FFF">
        <w:rPr>
          <w:rFonts w:ascii="Times New Roman" w:eastAsia="Times New Roman" w:hAnsi="Times New Roman" w:cs="Times New Roman"/>
          <w:spacing w:val="1"/>
          <w:sz w:val="28"/>
          <w:szCs w:val="28"/>
          <w:lang w:eastAsia="ru-RU"/>
        </w:rPr>
        <w:t xml:space="preserve"> </w:t>
      </w:r>
      <w:r w:rsidRPr="00E61FFF">
        <w:rPr>
          <w:rFonts w:ascii="Times New Roman" w:eastAsia="Times New Roman" w:hAnsi="Times New Roman" w:cs="Times New Roman"/>
          <w:bCs/>
          <w:spacing w:val="1"/>
          <w:sz w:val="28"/>
          <w:szCs w:val="28"/>
          <w:lang w:eastAsia="ru-RU"/>
        </w:rPr>
        <w:t>от</w:t>
      </w:r>
      <w:r w:rsidRPr="00E61FFF">
        <w:rPr>
          <w:rFonts w:ascii="Times New Roman" w:eastAsia="Times New Roman" w:hAnsi="Times New Roman" w:cs="Times New Roman"/>
          <w:spacing w:val="1"/>
          <w:sz w:val="28"/>
          <w:szCs w:val="28"/>
          <w:lang w:eastAsia="ru-RU"/>
        </w:rPr>
        <w:t xml:space="preserve"> </w:t>
      </w:r>
      <w:r w:rsidRPr="00E61FFF">
        <w:rPr>
          <w:rFonts w:ascii="Times New Roman" w:eastAsia="Times New Roman" w:hAnsi="Times New Roman" w:cs="Times New Roman"/>
          <w:bCs/>
          <w:spacing w:val="1"/>
          <w:sz w:val="28"/>
          <w:szCs w:val="28"/>
          <w:lang w:eastAsia="ru-RU"/>
        </w:rPr>
        <w:t>10</w:t>
      </w:r>
      <w:r w:rsidRPr="00E61FFF">
        <w:rPr>
          <w:rFonts w:ascii="Times New Roman" w:eastAsia="Times New Roman" w:hAnsi="Times New Roman" w:cs="Times New Roman"/>
          <w:spacing w:val="1"/>
          <w:sz w:val="28"/>
          <w:szCs w:val="28"/>
          <w:lang w:eastAsia="ru-RU"/>
        </w:rPr>
        <w:t>.</w:t>
      </w:r>
      <w:r w:rsidRPr="00E61FFF">
        <w:rPr>
          <w:rFonts w:ascii="Times New Roman" w:eastAsia="Times New Roman" w:hAnsi="Times New Roman" w:cs="Times New Roman"/>
          <w:bCs/>
          <w:spacing w:val="1"/>
          <w:sz w:val="28"/>
          <w:szCs w:val="28"/>
          <w:lang w:eastAsia="ru-RU"/>
        </w:rPr>
        <w:t>12</w:t>
      </w:r>
      <w:r w:rsidRPr="00E61FFF">
        <w:rPr>
          <w:rFonts w:ascii="Times New Roman" w:eastAsia="Times New Roman" w:hAnsi="Times New Roman" w:cs="Times New Roman"/>
          <w:spacing w:val="1"/>
          <w:sz w:val="28"/>
          <w:szCs w:val="28"/>
          <w:lang w:eastAsia="ru-RU"/>
        </w:rPr>
        <w:t>.</w:t>
      </w:r>
      <w:r w:rsidRPr="00E61FFF">
        <w:rPr>
          <w:rFonts w:ascii="Times New Roman" w:eastAsia="Times New Roman" w:hAnsi="Times New Roman" w:cs="Times New Roman"/>
          <w:bCs/>
          <w:spacing w:val="1"/>
          <w:sz w:val="28"/>
          <w:szCs w:val="28"/>
          <w:lang w:eastAsia="ru-RU"/>
        </w:rPr>
        <w:t>2020</w:t>
      </w:r>
      <w:r w:rsidRPr="00E61FFF">
        <w:rPr>
          <w:rFonts w:ascii="Times New Roman" w:eastAsia="Times New Roman" w:hAnsi="Times New Roman" w:cs="Times New Roman"/>
          <w:spacing w:val="1"/>
          <w:sz w:val="28"/>
          <w:szCs w:val="28"/>
          <w:lang w:eastAsia="ru-RU"/>
        </w:rPr>
        <w:t xml:space="preserve"> № </w:t>
      </w:r>
      <w:r w:rsidRPr="00E61FFF">
        <w:rPr>
          <w:rFonts w:ascii="Times New Roman" w:eastAsia="Times New Roman" w:hAnsi="Times New Roman" w:cs="Times New Roman"/>
          <w:bCs/>
          <w:spacing w:val="1"/>
          <w:sz w:val="28"/>
          <w:szCs w:val="28"/>
          <w:lang w:eastAsia="ru-RU"/>
        </w:rPr>
        <w:t>1085</w:t>
      </w:r>
      <w:r w:rsidRPr="00E61FFF">
        <w:rPr>
          <w:rFonts w:ascii="Times New Roman" w:eastAsia="Times New Roman" w:hAnsi="Times New Roman" w:cs="Times New Roman"/>
          <w:spacing w:val="1"/>
          <w:sz w:val="28"/>
          <w:szCs w:val="28"/>
          <w:lang w:eastAsia="ru-RU"/>
        </w:rPr>
        <w:t xml:space="preserve"> «Об утверждении порядка формирования и ведения региональной информационной системы доступности дошкольного образования </w:t>
      </w:r>
      <w:r w:rsidRPr="00E61FFF">
        <w:rPr>
          <w:rFonts w:ascii="Times New Roman" w:eastAsia="Times New Roman" w:hAnsi="Times New Roman" w:cs="Times New Roman"/>
          <w:bCs/>
          <w:spacing w:val="1"/>
          <w:sz w:val="28"/>
          <w:szCs w:val="28"/>
          <w:lang w:eastAsia="ru-RU"/>
        </w:rPr>
        <w:t>Воронежской</w:t>
      </w:r>
      <w:r w:rsidRPr="00E61FFF">
        <w:rPr>
          <w:rFonts w:ascii="Times New Roman" w:eastAsia="Times New Roman" w:hAnsi="Times New Roman" w:cs="Times New Roman"/>
          <w:spacing w:val="1"/>
          <w:sz w:val="28"/>
          <w:szCs w:val="28"/>
          <w:lang w:eastAsia="ru-RU"/>
        </w:rPr>
        <w:t xml:space="preserve"> </w:t>
      </w:r>
      <w:r w:rsidRPr="00E61FFF">
        <w:rPr>
          <w:rFonts w:ascii="Times New Roman" w:eastAsia="Times New Roman" w:hAnsi="Times New Roman" w:cs="Times New Roman"/>
          <w:bCs/>
          <w:spacing w:val="1"/>
          <w:sz w:val="28"/>
          <w:szCs w:val="28"/>
          <w:lang w:eastAsia="ru-RU"/>
        </w:rPr>
        <w:t>области</w:t>
      </w:r>
      <w:r w:rsidRPr="00E61FFF">
        <w:rPr>
          <w:rFonts w:ascii="Times New Roman" w:eastAsia="Times New Roman" w:hAnsi="Times New Roman" w:cs="Times New Roman"/>
          <w:spacing w:val="1"/>
          <w:sz w:val="28"/>
          <w:szCs w:val="28"/>
          <w:lang w:eastAsia="ru-RU"/>
        </w:rPr>
        <w:t>».</w:t>
      </w:r>
    </w:p>
    <w:p w:rsidR="00A15D49" w:rsidRPr="001A17D2" w:rsidRDefault="0021404F" w:rsidP="0021404F">
      <w:pPr>
        <w:widowControl w:val="0"/>
        <w:spacing w:after="0" w:line="240" w:lineRule="auto"/>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FF0000"/>
          <w:spacing w:val="1"/>
          <w:sz w:val="28"/>
          <w:szCs w:val="28"/>
          <w:lang w:eastAsia="ru-RU"/>
        </w:rPr>
        <w:t xml:space="preserve">            </w:t>
      </w:r>
      <w:r w:rsidR="00A15D49" w:rsidRPr="001A17D2">
        <w:rPr>
          <w:rFonts w:ascii="Times New Roman" w:eastAsia="Times New Roman" w:hAnsi="Times New Roman" w:cs="Times New Roman"/>
          <w:spacing w:val="1"/>
          <w:sz w:val="28"/>
          <w:szCs w:val="28"/>
          <w:lang w:eastAsia="ru-RU"/>
        </w:rPr>
        <w:t>иными федеральными законами, соглашениями федеральных органов исполнительной власти и органов исполнительной власти Воронежской области, другими областными законами, а также иными нормативными правовыми актами Российской Федерации.</w:t>
      </w:r>
    </w:p>
    <w:p w:rsidR="00021B1C" w:rsidRPr="001A17D2" w:rsidRDefault="00021B1C" w:rsidP="00021B1C">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p>
    <w:p w:rsidR="00A15D49" w:rsidRPr="001A17D2" w:rsidRDefault="00A15D49" w:rsidP="00021B1C">
      <w:pPr>
        <w:widowControl w:val="0"/>
        <w:spacing w:after="269" w:line="240" w:lineRule="auto"/>
        <w:ind w:left="720" w:right="2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способы их получения заявителем, порядок их представления</w:t>
      </w:r>
    </w:p>
    <w:p w:rsidR="00A15D49" w:rsidRPr="001A17D2"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2.6.1.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A15D49" w:rsidRPr="001A17D2"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Образовательная организация может осуществлять прием указанного </w:t>
      </w:r>
      <w:r w:rsidRPr="001A17D2">
        <w:rPr>
          <w:rFonts w:ascii="Times New Roman" w:eastAsia="Times New Roman" w:hAnsi="Times New Roman" w:cs="Times New Roman"/>
          <w:spacing w:val="1"/>
          <w:sz w:val="28"/>
          <w:szCs w:val="28"/>
          <w:lang w:eastAsia="ru-RU"/>
        </w:rPr>
        <w:lastRenderedPageBreak/>
        <w:t>заявления в форме электронного документа с использованием информационно-телекоммуникационных сетей общего пользования.</w:t>
      </w:r>
    </w:p>
    <w:p w:rsidR="00A15D49" w:rsidRPr="001A17D2"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заявлении родителями (законными представителями) ребенка указываются следующие сведения:</w:t>
      </w:r>
    </w:p>
    <w:p w:rsidR="00A15D49" w:rsidRPr="001A17D2"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 фамилия, имя, отчество (последнее-при наличии) ребенка;</w:t>
      </w:r>
    </w:p>
    <w:p w:rsidR="00A15D49"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 дата и место рождения ребенка;</w:t>
      </w:r>
    </w:p>
    <w:p w:rsidR="00D55043" w:rsidRPr="00E61FFF" w:rsidRDefault="00D55043" w:rsidP="00D55043">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в) реквизиты свидетельства о рождении ребенка;</w:t>
      </w:r>
    </w:p>
    <w:p w:rsidR="00A15D49" w:rsidRPr="00E61FFF" w:rsidRDefault="00D55043"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г</w:t>
      </w:r>
      <w:r w:rsidR="00A15D49" w:rsidRPr="00E61FFF">
        <w:rPr>
          <w:rFonts w:ascii="Times New Roman" w:eastAsia="Times New Roman" w:hAnsi="Times New Roman" w:cs="Times New Roman"/>
          <w:spacing w:val="1"/>
          <w:sz w:val="28"/>
          <w:szCs w:val="28"/>
          <w:lang w:eastAsia="ru-RU"/>
        </w:rPr>
        <w:t>) фамилия, имя, отчество (последнее –при наличии) родителей (законных представителей) ребенка;</w:t>
      </w:r>
    </w:p>
    <w:p w:rsidR="00A15D49" w:rsidRPr="00E61FFF" w:rsidRDefault="00D55043"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д</w:t>
      </w:r>
      <w:r w:rsidR="00A15D49" w:rsidRPr="00E61FFF">
        <w:rPr>
          <w:rFonts w:ascii="Times New Roman" w:eastAsia="Times New Roman" w:hAnsi="Times New Roman" w:cs="Times New Roman"/>
          <w:spacing w:val="1"/>
          <w:sz w:val="28"/>
          <w:szCs w:val="28"/>
          <w:lang w:eastAsia="ru-RU"/>
        </w:rPr>
        <w:t>) адрес места жительства ребенка, его родителей (законных представителей);</w:t>
      </w:r>
    </w:p>
    <w:p w:rsidR="00A15D49" w:rsidRPr="00E61FFF" w:rsidRDefault="00D55043"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е</w:t>
      </w:r>
      <w:r w:rsidR="00A15D49" w:rsidRPr="00E61FFF">
        <w:rPr>
          <w:rFonts w:ascii="Times New Roman" w:eastAsia="Times New Roman" w:hAnsi="Times New Roman" w:cs="Times New Roman"/>
          <w:spacing w:val="1"/>
          <w:sz w:val="28"/>
          <w:szCs w:val="28"/>
          <w:lang w:eastAsia="ru-RU"/>
        </w:rPr>
        <w:t>) контактные телефоны родителей (законных представителей) ребенка;</w:t>
      </w:r>
    </w:p>
    <w:p w:rsidR="00D55043" w:rsidRPr="00E61FFF" w:rsidRDefault="00D55043" w:rsidP="00D55043">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ж) реквизиты документа, удостоверяющего личность родителя (законного представителя) ребенка;</w:t>
      </w:r>
    </w:p>
    <w:p w:rsidR="00D55043" w:rsidRPr="00E61FFF" w:rsidRDefault="00D55043" w:rsidP="00D55043">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з) реквизиты документа, подтверждающего установление опеки (при наличии);</w:t>
      </w:r>
    </w:p>
    <w:p w:rsidR="00A15D49" w:rsidRPr="00E61FFF" w:rsidRDefault="00D55043" w:rsidP="00D55043">
      <w:pPr>
        <w:widowControl w:val="0"/>
        <w:shd w:val="clear" w:color="auto" w:fill="FFFFFF"/>
        <w:spacing w:after="0" w:line="240" w:lineRule="auto"/>
        <w:ind w:right="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 xml:space="preserve">         и</w:t>
      </w:r>
      <w:r w:rsidR="00A15D49" w:rsidRPr="00E61FFF">
        <w:rPr>
          <w:rFonts w:ascii="Times New Roman" w:eastAsia="Times New Roman" w:hAnsi="Times New Roman" w:cs="Times New Roman"/>
          <w:spacing w:val="1"/>
          <w:sz w:val="28"/>
          <w:szCs w:val="28"/>
          <w:lang w:eastAsia="ru-RU"/>
        </w:rPr>
        <w:t>) о выборе языка образования, родного языка из числа языков народов Российской Федерации, в том числе русского языка как родного языка.</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 xml:space="preserve">         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 xml:space="preserve">       л) о направленности дошкольной группы;</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 xml:space="preserve">       м) о необходимом режиме пребывания ребенка;</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 xml:space="preserve">       н) о желаемой дате приема на обучение.</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В заявлении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 xml:space="preserve">          Заявление должно быть подписано заявителем или его уполномоченным представителем.</w:t>
      </w:r>
    </w:p>
    <w:p w:rsidR="00D55043" w:rsidRPr="00E61FFF" w:rsidRDefault="00D55043" w:rsidP="00D5504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ab/>
        <w:t>Образец заявления приведен в приложении № 2 к настоящему административному регламенту.</w:t>
      </w:r>
    </w:p>
    <w:p w:rsidR="00A15D49" w:rsidRPr="00E61FFF" w:rsidRDefault="00D55043"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Ф</w:t>
      </w:r>
      <w:r w:rsidR="00A15D49" w:rsidRPr="00E61FFF">
        <w:rPr>
          <w:rFonts w:ascii="Times New Roman" w:eastAsia="Times New Roman" w:hAnsi="Times New Roman" w:cs="Times New Roman"/>
          <w:spacing w:val="1"/>
          <w:sz w:val="28"/>
          <w:szCs w:val="28"/>
          <w:lang w:eastAsia="ru-RU"/>
        </w:rPr>
        <w:t>орма заявления размещается образовательной организаций на информационном стенде и на официальном сайте образовательной организации в сети Интернет.</w:t>
      </w:r>
    </w:p>
    <w:p w:rsidR="00A15D49" w:rsidRPr="001A17D2"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Впервые поступающих детей в образовательную организацию</w:t>
      </w:r>
      <w:r w:rsidRPr="001A17D2">
        <w:rPr>
          <w:rFonts w:ascii="Times New Roman" w:eastAsia="Times New Roman" w:hAnsi="Times New Roman" w:cs="Times New Roman"/>
          <w:spacing w:val="1"/>
          <w:sz w:val="28"/>
          <w:szCs w:val="28"/>
          <w:lang w:eastAsia="ru-RU"/>
        </w:rPr>
        <w:t>, осуществляется на основании медицинского заключения.</w:t>
      </w:r>
    </w:p>
    <w:p w:rsidR="00A15D49" w:rsidRPr="001A17D2" w:rsidRDefault="00A15D49"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rsidR="000E5C2D" w:rsidRPr="001A17D2" w:rsidRDefault="000E5C2D"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Для приема в образовательную организацию:</w:t>
      </w:r>
    </w:p>
    <w:p w:rsidR="000E5C2D" w:rsidRPr="001A17D2" w:rsidRDefault="000E5C2D"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а) родители (законные представители) детей, проживающих на </w:t>
      </w:r>
      <w:r w:rsidRPr="001A17D2">
        <w:rPr>
          <w:rFonts w:ascii="Times New Roman" w:eastAsia="Times New Roman" w:hAnsi="Times New Roman" w:cs="Times New Roman"/>
          <w:spacing w:val="1"/>
          <w:sz w:val="28"/>
          <w:szCs w:val="28"/>
          <w:lang w:eastAsia="ru-RU"/>
        </w:rPr>
        <w:lastRenderedPageBreak/>
        <w:t>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0E5C2D" w:rsidRPr="001A17D2" w:rsidRDefault="000E5C2D"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E5C2D" w:rsidRPr="001A17D2" w:rsidRDefault="000E5C2D"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E5C2D" w:rsidRDefault="000E5C2D"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C03FC" w:rsidRPr="00E61FFF" w:rsidRDefault="002C03FC" w:rsidP="002C03FC">
      <w:pPr>
        <w:widowControl w:val="0"/>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Документы, подтверждающие право заявителя на внесение записи о ребенке в журнал учета детей, нуждающихся в предоставлении места в образовательных учреждениях, на льготных основаниях, в соответствии с категориями граждан, имеющих право на внеочередное (первоочередное, преимущественное) предоставление мес</w:t>
      </w:r>
      <w:r w:rsidR="001B463D" w:rsidRPr="00E61FFF">
        <w:rPr>
          <w:rFonts w:ascii="Times New Roman" w:eastAsia="Times New Roman" w:hAnsi="Times New Roman" w:cs="Times New Roman"/>
          <w:sz w:val="28"/>
          <w:szCs w:val="28"/>
          <w:lang w:eastAsia="ru-RU"/>
        </w:rPr>
        <w:t>та в образовательных организациях</w:t>
      </w:r>
      <w:r w:rsidRPr="00E61FFF">
        <w:rPr>
          <w:rFonts w:ascii="Times New Roman" w:eastAsia="Times New Roman" w:hAnsi="Times New Roman" w:cs="Times New Roman"/>
          <w:sz w:val="28"/>
          <w:szCs w:val="28"/>
          <w:lang w:eastAsia="ru-RU"/>
        </w:rPr>
        <w:t>, согласно приложению № 3 к настоящему административному регламенту.</w:t>
      </w:r>
    </w:p>
    <w:p w:rsidR="000E5C2D" w:rsidRPr="001A17D2" w:rsidRDefault="000E5C2D" w:rsidP="00456B68">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 xml:space="preserve">Копии предъявляемых при приеме документов хранятся </w:t>
      </w:r>
      <w:r w:rsidRPr="001A17D2">
        <w:rPr>
          <w:rFonts w:ascii="Times New Roman" w:eastAsia="Times New Roman" w:hAnsi="Times New Roman" w:cs="Times New Roman"/>
          <w:spacing w:val="1"/>
          <w:sz w:val="28"/>
          <w:szCs w:val="28"/>
          <w:lang w:eastAsia="ru-RU"/>
        </w:rPr>
        <w:t>в образовательной организации на время обучения ребенка.</w:t>
      </w:r>
    </w:p>
    <w:p w:rsidR="00021B1C" w:rsidRPr="001A17D2" w:rsidRDefault="00021B1C" w:rsidP="00021B1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rsidR="00A15D49" w:rsidRPr="001A17D2" w:rsidRDefault="00A15D49" w:rsidP="00021B1C">
      <w:pPr>
        <w:widowControl w:val="0"/>
        <w:shd w:val="clear" w:color="auto" w:fill="FFFFFF"/>
        <w:spacing w:after="0" w:line="240" w:lineRule="auto"/>
        <w:ind w:right="20" w:firstLine="720"/>
        <w:jc w:val="both"/>
        <w:rPr>
          <w:rFonts w:ascii="Times New Roman" w:eastAsia="Times New Roman" w:hAnsi="Times New Roman" w:cs="Times New Roman"/>
          <w:spacing w:val="1"/>
          <w:sz w:val="28"/>
          <w:szCs w:val="28"/>
          <w:lang w:eastAsia="ru-RU"/>
        </w:rPr>
      </w:pPr>
    </w:p>
    <w:p w:rsidR="00A15D49" w:rsidRPr="001A17D2" w:rsidRDefault="00A15D49" w:rsidP="00021B1C">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2.6.2. Образовательная организация, реализующая программы дошкольного образования, не вправе требовать от заявителя:</w:t>
      </w:r>
    </w:p>
    <w:p w:rsidR="00A15D49" w:rsidRPr="001A17D2" w:rsidRDefault="00A15D49" w:rsidP="00456B68">
      <w:pPr>
        <w:widowControl w:val="0"/>
        <w:numPr>
          <w:ilvl w:val="0"/>
          <w:numId w:val="9"/>
        </w:numPr>
        <w:tabs>
          <w:tab w:val="clear" w:pos="360"/>
        </w:tabs>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 представления документов, не предусмотренных настоящим Административным регламентом;</w:t>
      </w:r>
    </w:p>
    <w:p w:rsidR="00A15D49" w:rsidRPr="001A17D2" w:rsidRDefault="00A15D49" w:rsidP="00456B68">
      <w:pPr>
        <w:widowControl w:val="0"/>
        <w:numPr>
          <w:ilvl w:val="0"/>
          <w:numId w:val="7"/>
        </w:numPr>
        <w:tabs>
          <w:tab w:val="left" w:pos="1075"/>
        </w:tabs>
        <w:spacing w:after="0" w:line="240" w:lineRule="auto"/>
        <w:ind w:left="20"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5D49" w:rsidRPr="001A17D2" w:rsidRDefault="00A15D49" w:rsidP="00456B68">
      <w:pPr>
        <w:widowControl w:val="0"/>
        <w:numPr>
          <w:ilvl w:val="0"/>
          <w:numId w:val="7"/>
        </w:numPr>
        <w:tabs>
          <w:tab w:val="left" w:pos="1010"/>
        </w:tabs>
        <w:spacing w:after="0" w:line="240" w:lineRule="auto"/>
        <w:ind w:left="20"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предоставления документов и информации, которые находятся в распоряжении органов, предоставляющих услуги, иных государственных органов, </w:t>
      </w:r>
      <w:r w:rsidR="00021B1C" w:rsidRPr="001A17D2">
        <w:rPr>
          <w:rFonts w:ascii="Times New Roman" w:eastAsia="Times New Roman" w:hAnsi="Times New Roman" w:cs="Times New Roman"/>
          <w:spacing w:val="1"/>
          <w:sz w:val="28"/>
          <w:szCs w:val="28"/>
          <w:lang w:eastAsia="ru-RU"/>
        </w:rPr>
        <w:t>органов власти</w:t>
      </w:r>
      <w:r w:rsidRPr="001A17D2">
        <w:rPr>
          <w:rFonts w:ascii="Times New Roman" w:eastAsia="Times New Roman" w:hAnsi="Times New Roman" w:cs="Times New Roman"/>
          <w:spacing w:val="1"/>
          <w:sz w:val="28"/>
          <w:szCs w:val="28"/>
          <w:lang w:eastAsia="ru-RU"/>
        </w:rPr>
        <w:t xml:space="preserve"> Воронежской области, организаций, в соответствии с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Бутурлиновского муниципального района Воронежской области.</w:t>
      </w:r>
    </w:p>
    <w:p w:rsidR="00A15D49" w:rsidRPr="001A17D2" w:rsidRDefault="00A15D49" w:rsidP="00456B68">
      <w:pPr>
        <w:widowControl w:val="0"/>
        <w:tabs>
          <w:tab w:val="left" w:pos="1010"/>
        </w:tabs>
        <w:spacing w:after="0" w:line="240" w:lineRule="auto"/>
        <w:ind w:left="20" w:right="2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46" w:line="240" w:lineRule="auto"/>
        <w:ind w:right="20"/>
        <w:jc w:val="center"/>
        <w:outlineLvl w:val="1"/>
        <w:rPr>
          <w:rFonts w:ascii="Times New Roman" w:eastAsia="Times New Roman" w:hAnsi="Times New Roman" w:cs="Times New Roman"/>
          <w:b/>
          <w:bCs/>
          <w:spacing w:val="2"/>
          <w:sz w:val="28"/>
          <w:szCs w:val="28"/>
          <w:lang w:eastAsia="ru-RU"/>
        </w:rPr>
      </w:pPr>
      <w:bookmarkStart w:id="6" w:name="bookmark6"/>
      <w:r w:rsidRPr="001A17D2">
        <w:rPr>
          <w:rFonts w:ascii="Times New Roman" w:eastAsia="Times New Roman" w:hAnsi="Times New Roman" w:cs="Times New Roman"/>
          <w:b/>
          <w:spacing w:val="2"/>
          <w:sz w:val="28"/>
          <w:szCs w:val="28"/>
          <w:lang w:eastAsia="ru-RU"/>
        </w:rPr>
        <w:t>2.7. Исчерпывающий перечень оснований для отказа в приеме документов, необходимых для предоставления услуги</w:t>
      </w:r>
      <w:bookmarkEnd w:id="6"/>
    </w:p>
    <w:p w:rsidR="00A15D49" w:rsidRPr="001A17D2" w:rsidRDefault="00A15D49" w:rsidP="00456B68">
      <w:pPr>
        <w:widowControl w:val="0"/>
        <w:spacing w:after="237"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Основанием для отказа в приеме документов, необходимых для предоставления услуги, является их представление с нарушением требований, установленных пунктом 2.6.1. настоящего Административного регламента.</w:t>
      </w:r>
    </w:p>
    <w:p w:rsidR="00A15D49" w:rsidRPr="001A17D2" w:rsidRDefault="00A15D49" w:rsidP="00456B68">
      <w:pPr>
        <w:widowControl w:val="0"/>
        <w:spacing w:after="0" w:line="240" w:lineRule="auto"/>
        <w:ind w:right="260"/>
        <w:jc w:val="center"/>
        <w:outlineLvl w:val="1"/>
        <w:rPr>
          <w:rFonts w:ascii="Times New Roman" w:eastAsia="Times New Roman" w:hAnsi="Times New Roman" w:cs="Times New Roman"/>
          <w:b/>
          <w:spacing w:val="2"/>
          <w:sz w:val="28"/>
          <w:szCs w:val="28"/>
          <w:lang w:eastAsia="ru-RU"/>
        </w:rPr>
      </w:pPr>
      <w:bookmarkStart w:id="7" w:name="bookmark7"/>
      <w:r w:rsidRPr="001A17D2">
        <w:rPr>
          <w:rFonts w:ascii="Times New Roman" w:eastAsia="Times New Roman" w:hAnsi="Times New Roman" w:cs="Times New Roman"/>
          <w:b/>
          <w:spacing w:val="2"/>
          <w:sz w:val="28"/>
          <w:szCs w:val="28"/>
          <w:lang w:eastAsia="ru-RU"/>
        </w:rPr>
        <w:t>2.8. Исчерпывающий перечень оснований для приостановления и (или) отказа в предоставлении услуги</w:t>
      </w:r>
      <w:bookmarkEnd w:id="7"/>
    </w:p>
    <w:p w:rsidR="00A15D49" w:rsidRPr="001A17D2" w:rsidRDefault="00A15D49" w:rsidP="00456B68">
      <w:pPr>
        <w:widowControl w:val="0"/>
        <w:spacing w:after="0" w:line="240" w:lineRule="auto"/>
        <w:ind w:right="260"/>
        <w:jc w:val="center"/>
        <w:outlineLvl w:val="1"/>
        <w:rPr>
          <w:rFonts w:ascii="Times New Roman" w:eastAsia="Times New Roman" w:hAnsi="Times New Roman" w:cs="Times New Roman"/>
          <w:b/>
          <w:bCs/>
          <w:spacing w:val="2"/>
          <w:sz w:val="28"/>
          <w:szCs w:val="28"/>
          <w:lang w:eastAsia="ru-RU"/>
        </w:rPr>
      </w:pPr>
    </w:p>
    <w:p w:rsidR="00A15D49" w:rsidRPr="001A17D2" w:rsidRDefault="00A15D49" w:rsidP="00456B68">
      <w:pPr>
        <w:widowControl w:val="0"/>
        <w:spacing w:after="0" w:line="240" w:lineRule="auto"/>
        <w:ind w:right="10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2.8.1. Основаниями для отказа в предоставлении услуги являются:</w:t>
      </w:r>
    </w:p>
    <w:p w:rsidR="00A15D49" w:rsidRPr="001A17D2" w:rsidRDefault="00A15D49" w:rsidP="00456B68">
      <w:pPr>
        <w:widowControl w:val="0"/>
        <w:numPr>
          <w:ilvl w:val="0"/>
          <w:numId w:val="7"/>
        </w:numPr>
        <w:tabs>
          <w:tab w:val="left" w:pos="1080"/>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предоставление заявителем недостоверных сведений;</w:t>
      </w:r>
    </w:p>
    <w:p w:rsidR="00A15D49" w:rsidRPr="001A17D2" w:rsidRDefault="00A15D49" w:rsidP="00456B68">
      <w:pPr>
        <w:widowControl w:val="0"/>
        <w:numPr>
          <w:ilvl w:val="0"/>
          <w:numId w:val="7"/>
        </w:numPr>
        <w:tabs>
          <w:tab w:val="left" w:pos="1080"/>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предоставление заявителем неполных сведений;</w:t>
      </w:r>
    </w:p>
    <w:p w:rsidR="00A15D49" w:rsidRPr="001A17D2" w:rsidRDefault="00A15D49" w:rsidP="00456B68">
      <w:pPr>
        <w:widowControl w:val="0"/>
        <w:numPr>
          <w:ilvl w:val="0"/>
          <w:numId w:val="7"/>
        </w:numPr>
        <w:tabs>
          <w:tab w:val="left" w:pos="1080"/>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отсутствие мест в образовательном учреждении;</w:t>
      </w:r>
    </w:p>
    <w:p w:rsidR="00A15D49" w:rsidRPr="001A17D2" w:rsidRDefault="00A15D49" w:rsidP="00456B68">
      <w:pPr>
        <w:widowControl w:val="0"/>
        <w:spacing w:after="0" w:line="240" w:lineRule="auto"/>
        <w:ind w:right="10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несоответствие возраста ребенка возрастным категориям, в отношении которых реализуется постановка на учет и зачисление детей в ДОУ.</w:t>
      </w:r>
    </w:p>
    <w:p w:rsidR="00A15D49" w:rsidRPr="001A17D2" w:rsidRDefault="00A15D49" w:rsidP="00456B68">
      <w:pPr>
        <w:widowControl w:val="0"/>
        <w:spacing w:after="0" w:line="240" w:lineRule="auto"/>
        <w:ind w:right="10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2.8.2. Основанием для приостановления предоставления услуги заявителю является отзыв заявления заявителем.</w:t>
      </w:r>
    </w:p>
    <w:p w:rsidR="00A15D49" w:rsidRPr="001A17D2" w:rsidRDefault="00A15D49" w:rsidP="00021B1C">
      <w:pPr>
        <w:widowControl w:val="0"/>
        <w:shd w:val="clear" w:color="auto" w:fill="FFFFFF"/>
        <w:spacing w:after="0" w:line="240" w:lineRule="auto"/>
        <w:ind w:right="10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2.8.3. Родителям (законным представителям) (в случае отсутствия свободных мест в желательных ДОО (как приоритетной, так и дополнительных)) для обеспечения ребенка дошкольным образованием предлагают свободные места в других ДОО и любым доступным способом (письмом, сообщением через электронную почту, иное) направляют родителям (законным представителям) соответствующую информацию для принятия ими решения в течение 14 календарных дней.</w:t>
      </w:r>
    </w:p>
    <w:p w:rsidR="00A15D49" w:rsidRPr="001A17D2" w:rsidRDefault="00A15D49" w:rsidP="00021B1C">
      <w:pPr>
        <w:widowControl w:val="0"/>
        <w:shd w:val="clear" w:color="auto" w:fill="FFFFFF"/>
        <w:spacing w:after="0" w:line="240" w:lineRule="auto"/>
        <w:ind w:right="100" w:firstLine="720"/>
        <w:jc w:val="both"/>
        <w:rPr>
          <w:rFonts w:ascii="Times New Roman" w:eastAsia="Times New Roman" w:hAnsi="Times New Roman" w:cs="Times New Roman"/>
          <w:b/>
          <w:spacing w:val="2"/>
          <w:sz w:val="28"/>
          <w:szCs w:val="28"/>
          <w:lang w:eastAsia="ru-RU"/>
        </w:rPr>
      </w:pPr>
      <w:r w:rsidRPr="001A17D2">
        <w:rPr>
          <w:rFonts w:ascii="Times New Roman" w:eastAsia="Times New Roman" w:hAnsi="Times New Roman" w:cs="Times New Roman"/>
          <w:spacing w:val="1"/>
          <w:sz w:val="28"/>
          <w:szCs w:val="28"/>
          <w:lang w:eastAsia="ru-RU"/>
        </w:rPr>
        <w:t>В случае отказа родителей (законных представителей) от предложенных ДОО или в случае отсутствия в установленный срок обратной информации от родителей (законных представителей) о принятом ими решении ребенок исключается Комиссией из реестра актуального спроса и переносится в реестр отложенного спроса (желаемая дата зачисления переносится на следующий год с сохранением первоначальной даты постановки на учет).</w:t>
      </w:r>
    </w:p>
    <w:p w:rsidR="00A15D49" w:rsidRPr="001A17D2" w:rsidRDefault="00A15D49" w:rsidP="00456B68">
      <w:pPr>
        <w:widowControl w:val="0"/>
        <w:spacing w:after="0" w:line="240" w:lineRule="auto"/>
        <w:ind w:right="100"/>
        <w:jc w:val="center"/>
        <w:rPr>
          <w:rFonts w:ascii="Times New Roman" w:eastAsia="Times New Roman" w:hAnsi="Times New Roman" w:cs="Times New Roman"/>
          <w:b/>
          <w:spacing w:val="2"/>
          <w:sz w:val="28"/>
          <w:szCs w:val="28"/>
          <w:lang w:eastAsia="ru-RU"/>
        </w:rPr>
      </w:pPr>
    </w:p>
    <w:p w:rsidR="00A15D49" w:rsidRPr="001A17D2" w:rsidRDefault="00A15D49" w:rsidP="00456B68">
      <w:pPr>
        <w:widowControl w:val="0"/>
        <w:spacing w:after="374" w:line="240" w:lineRule="auto"/>
        <w:ind w:right="10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2.9. Порядок, размер и основания взимания платы, взимаемой за предоставление услуги</w:t>
      </w:r>
    </w:p>
    <w:p w:rsidR="00A15D49" w:rsidRPr="001A17D2" w:rsidRDefault="00A15D49" w:rsidP="00456B68">
      <w:pPr>
        <w:widowControl w:val="0"/>
        <w:spacing w:after="27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Услуга предоставляется бесплатно.</w:t>
      </w:r>
    </w:p>
    <w:p w:rsidR="00A15D49" w:rsidRPr="001A17D2" w:rsidRDefault="00A15D49" w:rsidP="00456B68">
      <w:pPr>
        <w:widowControl w:val="0"/>
        <w:spacing w:after="329" w:line="240" w:lineRule="auto"/>
        <w:ind w:right="10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2.10. Максимальный срок ожидания в очереди при подаче запроса о предоставлении услуги, и при получении результата предоставления услуги</w:t>
      </w:r>
    </w:p>
    <w:p w:rsidR="00A15D49" w:rsidRPr="001A17D2" w:rsidRDefault="00A15D49" w:rsidP="00456B68">
      <w:pPr>
        <w:widowControl w:val="0"/>
        <w:spacing w:after="0" w:line="240" w:lineRule="auto"/>
        <w:ind w:right="10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2.10.1. Максимальный срок ожидания в очереди при подаче запроса о предоставлении услуги и при получении результата о предоставлении </w:t>
      </w:r>
      <w:r w:rsidRPr="001A17D2">
        <w:rPr>
          <w:rFonts w:ascii="Times New Roman" w:eastAsia="Times New Roman" w:hAnsi="Times New Roman" w:cs="Times New Roman"/>
          <w:spacing w:val="1"/>
          <w:sz w:val="28"/>
          <w:szCs w:val="28"/>
          <w:lang w:eastAsia="ru-RU"/>
        </w:rPr>
        <w:lastRenderedPageBreak/>
        <w:t>услуги не должен превышать 15 минут.</w:t>
      </w:r>
    </w:p>
    <w:p w:rsidR="00A15D49" w:rsidRPr="001A17D2" w:rsidRDefault="00A15D49" w:rsidP="00456B68">
      <w:pPr>
        <w:widowControl w:val="0"/>
        <w:tabs>
          <w:tab w:val="left" w:pos="1185"/>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2.10.2. Общий срок приема документов не должен превышать 15 минут.</w:t>
      </w:r>
    </w:p>
    <w:p w:rsidR="00A15D49" w:rsidRPr="001A17D2" w:rsidRDefault="00A15D49" w:rsidP="00456B68">
      <w:pPr>
        <w:widowControl w:val="0"/>
        <w:tabs>
          <w:tab w:val="left" w:pos="1263"/>
        </w:tabs>
        <w:spacing w:after="268" w:line="240" w:lineRule="auto"/>
        <w:ind w:right="10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2.10.3. При возникновении непредвиденных ситуаций сроки, указанные в п. 2.10.1. и п. 2.10.2., могут быть продлены на 1 рабочий день, о чем специалист уведомляет заявителя.</w:t>
      </w:r>
    </w:p>
    <w:p w:rsidR="00A15D49" w:rsidRPr="001A17D2" w:rsidRDefault="00A15D49" w:rsidP="00456B68">
      <w:pPr>
        <w:widowControl w:val="0"/>
        <w:spacing w:after="335" w:line="240" w:lineRule="auto"/>
        <w:ind w:right="10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2.11. Срок и порядок регистрации запроса заявителя о предоставлении услуги, в том числе в электронной форме</w:t>
      </w:r>
    </w:p>
    <w:p w:rsidR="00A15D49" w:rsidRPr="001A17D2" w:rsidRDefault="00A15D49" w:rsidP="00456B68">
      <w:pPr>
        <w:widowControl w:val="0"/>
        <w:tabs>
          <w:tab w:val="left" w:pos="1349"/>
        </w:tabs>
        <w:spacing w:after="0" w:line="240" w:lineRule="auto"/>
        <w:ind w:right="-5"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2.11.1. Прием документов осуществляется в рабочие дни в течение календарного года. Регистрация принятых документов проводится специалистом, ответственным за регистрацию входящих документов, в день их поступления в порядке общего делопроизводства.</w:t>
      </w:r>
    </w:p>
    <w:p w:rsidR="00A15D49" w:rsidRPr="001A17D2" w:rsidRDefault="00A15D49" w:rsidP="00456B68">
      <w:pPr>
        <w:widowControl w:val="0"/>
        <w:tabs>
          <w:tab w:val="left" w:pos="1327"/>
        </w:tabs>
        <w:spacing w:after="271" w:line="240" w:lineRule="auto"/>
        <w:ind w:right="-5"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2.11.2. Запрос заявителя, поступивший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не позднее одного рабочего дня, следующего за днем его поступления в орган местного самоуправления или организацию, предоставляющую услугу.</w:t>
      </w:r>
    </w:p>
    <w:p w:rsidR="00074D78" w:rsidRPr="00E61FFF" w:rsidRDefault="00A15D49" w:rsidP="00074D78">
      <w:pPr>
        <w:pStyle w:val="af9"/>
        <w:jc w:val="center"/>
        <w:rPr>
          <w:rFonts w:eastAsia="Times New Roman" w:cs="Arial"/>
          <w:b/>
          <w:sz w:val="28"/>
          <w:szCs w:val="28"/>
          <w:lang w:eastAsia="ru-RU"/>
        </w:rPr>
      </w:pPr>
      <w:r w:rsidRPr="001A17D2">
        <w:rPr>
          <w:rFonts w:eastAsia="Times New Roman"/>
          <w:b/>
          <w:spacing w:val="2"/>
          <w:sz w:val="28"/>
          <w:szCs w:val="28"/>
          <w:lang w:eastAsia="ru-RU"/>
        </w:rPr>
        <w:t>2.12.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sidR="00074D78" w:rsidRPr="00E61FFF">
        <w:rPr>
          <w:rFonts w:eastAsia="Times New Roman"/>
          <w:b/>
          <w:spacing w:val="2"/>
          <w:sz w:val="28"/>
          <w:szCs w:val="28"/>
          <w:lang w:eastAsia="ru-RU"/>
        </w:rPr>
        <w:t>,</w:t>
      </w:r>
      <w:r w:rsidR="00074D78" w:rsidRPr="00E61FFF">
        <w:rPr>
          <w:rFonts w:eastAsia="Times New Roman" w:cs="Arial"/>
          <w:b/>
          <w:sz w:val="28"/>
          <w:szCs w:val="28"/>
          <w:lang w:eastAsia="ru-RU"/>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D49" w:rsidRPr="001A17D2" w:rsidRDefault="00074D78" w:rsidP="00074D78">
      <w:pPr>
        <w:widowControl w:val="0"/>
        <w:spacing w:after="0" w:line="240" w:lineRule="auto"/>
        <w:ind w:right="4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pacing w:val="2"/>
          <w:sz w:val="28"/>
          <w:szCs w:val="28"/>
          <w:lang w:eastAsia="ru-RU"/>
        </w:rPr>
        <w:t xml:space="preserve">        </w:t>
      </w:r>
      <w:r w:rsidR="00A15D49" w:rsidRPr="001A17D2">
        <w:rPr>
          <w:rFonts w:ascii="Times New Roman" w:eastAsia="Times New Roman" w:hAnsi="Times New Roman" w:cs="Times New Roman"/>
          <w:spacing w:val="1"/>
          <w:sz w:val="28"/>
          <w:szCs w:val="28"/>
          <w:lang w:eastAsia="ru-RU"/>
        </w:rPr>
        <w:t>Здание, в котором предоставляется услуга, должно быть оборудовано информационными табличками (вывесками), содержащими информацию об образовательной организации, реализующей программу дошкольного образования.</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Информационная табличка должна размещаться рядом с входом либо на двери входа так, чтобы ее хорошо видели посетители.</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Фасад здания должен быть оборудован осветительными приборами, которые позволят в течение рабочего времени ознакомиться с информационной табличкой.</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Прием заявителей осуществляется в специально выделенном помещении для предоставления услуги (далее - помещение).</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Вход и выход из помещения оборудуются соответствующими указателями.</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местах предоставления услуги на видном месте размещаются схемы расположения средств пожаротушения и путей эвакуации посетителей и специалистов отдела по образованию и молодежной политике администрации Бутурлиновского муниципального района Воронежской области.</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местах предоставления услуги предусматривается оборудование мест общественного пользования (туалетов).</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lastRenderedPageBreak/>
        <w:t>Помещение должно соответствовать установленным санитарно- эпидемиологическим требованиям и нормативам, быть удобным и иметь достаточно места.</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Помещение должно быть оборудовано средствами пожаротушения.</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Помещение включает в себя: сектор ожидания, сектор информирования, сектор для приема посетителей (рабочие места специалистов отдела по образованию и молодежной политике администрации Бутурлиновского муниципального района Воронежской области, участвующих в предоставлении услуги).</w:t>
      </w:r>
    </w:p>
    <w:p w:rsidR="00A15D49" w:rsidRPr="001A17D2" w:rsidRDefault="00A15D49" w:rsidP="00456B68">
      <w:pPr>
        <w:widowControl w:val="0"/>
        <w:spacing w:after="0" w:line="240" w:lineRule="auto"/>
        <w:ind w:left="20" w:right="4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Под сектор ожидания отводится просторное помещение, площадь которого должна определяться в зависимости от количества заявителей, обращающихся в отдел по образованию и молодежной политике администрации Бутурлиновского муниципального района.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A15D49" w:rsidRPr="001A17D2" w:rsidRDefault="00A15D49" w:rsidP="00456B68">
      <w:pPr>
        <w:widowControl w:val="0"/>
        <w:spacing w:after="0" w:line="240" w:lineRule="auto"/>
        <w:ind w:left="20" w:right="20" w:firstLine="54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Сектор информирования предназначен для ознакомления заявителей с информационными материалами по порядку предоставления услуги и оборудуется информационным стендом, столами, стульями для возможности оформления документов.</w:t>
      </w:r>
    </w:p>
    <w:p w:rsidR="00074D78" w:rsidRDefault="00A15D49" w:rsidP="00074D78">
      <w:pPr>
        <w:widowControl w:val="0"/>
        <w:spacing w:after="240" w:line="240" w:lineRule="auto"/>
        <w:ind w:left="20" w:right="20" w:firstLine="54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Рабочие места специалистов, осуществляющих предоставление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осуществляющего предоставление услуги.</w:t>
      </w:r>
    </w:p>
    <w:p w:rsidR="00074D78" w:rsidRPr="00E61FFF" w:rsidRDefault="00074D78" w:rsidP="00074D78">
      <w:pPr>
        <w:widowControl w:val="0"/>
        <w:spacing w:after="240" w:line="240" w:lineRule="auto"/>
        <w:ind w:left="20" w:right="20" w:firstLine="54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О</w:t>
      </w:r>
      <w:r w:rsidR="001B463D" w:rsidRPr="00E61FFF">
        <w:rPr>
          <w:rFonts w:ascii="Times New Roman" w:eastAsia="Times New Roman" w:hAnsi="Times New Roman" w:cs="Times New Roman"/>
          <w:spacing w:val="1"/>
          <w:sz w:val="28"/>
          <w:szCs w:val="28"/>
          <w:lang w:eastAsia="ru-RU"/>
        </w:rPr>
        <w:t>тдел по образованию и молодежной политике Бутурлиновского муниципального района</w:t>
      </w:r>
      <w:r w:rsidRPr="00E61FFF">
        <w:rPr>
          <w:rFonts w:ascii="Times New Roman" w:eastAsia="Times New Roman" w:hAnsi="Times New Roman" w:cs="Times New Roman"/>
          <w:spacing w:val="1"/>
          <w:sz w:val="28"/>
          <w:szCs w:val="28"/>
          <w:lang w:eastAsia="ru-RU"/>
        </w:rPr>
        <w:t>,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74D78" w:rsidRPr="00E61FFF" w:rsidRDefault="00074D78" w:rsidP="00074D78">
      <w:pPr>
        <w:widowControl w:val="0"/>
        <w:spacing w:after="240" w:line="240" w:lineRule="auto"/>
        <w:ind w:left="20" w:right="20" w:firstLine="540"/>
        <w:jc w:val="both"/>
        <w:rPr>
          <w:rFonts w:ascii="Times New Roman" w:eastAsia="Times New Roman" w:hAnsi="Times New Roman" w:cs="Times New Roman"/>
          <w:spacing w:val="1"/>
          <w:sz w:val="28"/>
          <w:szCs w:val="28"/>
          <w:lang w:eastAsia="ru-RU"/>
        </w:rPr>
      </w:pPr>
      <w:r w:rsidRPr="00E61FFF">
        <w:rPr>
          <w:rFonts w:ascii="Times New Roman" w:eastAsia="Times New Roman" w:hAnsi="Times New Roman" w:cs="Times New Roman"/>
          <w:spacing w:val="1"/>
          <w:sz w:val="28"/>
          <w:szCs w:val="28"/>
          <w:lang w:eastAsia="ru-RU"/>
        </w:rPr>
        <w:tab/>
        <w:t xml:space="preserve">Если здание и помещения, в котором предоставляется муниципальная услуга не приспособлены или не полностью приспособлены для потребностей инвалидов, </w:t>
      </w:r>
      <w:r w:rsidR="001B463D" w:rsidRPr="00E61FFF">
        <w:rPr>
          <w:rFonts w:ascii="Times New Roman" w:eastAsia="Times New Roman" w:hAnsi="Times New Roman" w:cs="Times New Roman"/>
          <w:spacing w:val="1"/>
          <w:sz w:val="28"/>
          <w:szCs w:val="28"/>
          <w:lang w:eastAsia="ru-RU"/>
        </w:rPr>
        <w:t xml:space="preserve">отдел по образованию и молодежной политике Бутурлиновского муниципального района </w:t>
      </w:r>
      <w:r w:rsidRPr="00E61FFF">
        <w:rPr>
          <w:rFonts w:ascii="Times New Roman" w:eastAsia="Times New Roman" w:hAnsi="Times New Roman" w:cs="Times New Roman"/>
          <w:spacing w:val="1"/>
          <w:sz w:val="28"/>
          <w:szCs w:val="28"/>
          <w:lang w:eastAsia="ru-RU"/>
        </w:rPr>
        <w:t>предоставляющий муниципальную услугу обеспечивает предоставление муниципальной услуги по месту жительства инвалидов.</w:t>
      </w:r>
    </w:p>
    <w:p w:rsidR="00074D78" w:rsidRPr="001A17D2" w:rsidRDefault="00074D78" w:rsidP="00456B68">
      <w:pPr>
        <w:widowControl w:val="0"/>
        <w:spacing w:after="240" w:line="240" w:lineRule="auto"/>
        <w:ind w:left="20" w:right="20" w:firstLine="54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29" w:line="240" w:lineRule="auto"/>
        <w:ind w:right="24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2.13.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К показателям доступности и качества услуги относятся:</w:t>
      </w:r>
    </w:p>
    <w:p w:rsidR="00A15D49" w:rsidRPr="001A17D2" w:rsidRDefault="00A15D49" w:rsidP="00456B68">
      <w:pPr>
        <w:widowControl w:val="0"/>
        <w:numPr>
          <w:ilvl w:val="0"/>
          <w:numId w:val="7"/>
        </w:numPr>
        <w:tabs>
          <w:tab w:val="left" w:pos="916"/>
        </w:tabs>
        <w:spacing w:after="0" w:line="240" w:lineRule="auto"/>
        <w:ind w:left="20" w:right="20" w:firstLine="72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беспрепятственный доступ к местам предоставления услуги;</w:t>
      </w:r>
    </w:p>
    <w:p w:rsidR="00A15D49" w:rsidRPr="001A17D2" w:rsidRDefault="00A15D49" w:rsidP="00021B1C">
      <w:pPr>
        <w:widowControl w:val="0"/>
        <w:numPr>
          <w:ilvl w:val="0"/>
          <w:numId w:val="7"/>
        </w:numPr>
        <w:tabs>
          <w:tab w:val="left" w:pos="967"/>
        </w:tabs>
        <w:spacing w:after="0" w:line="240" w:lineRule="auto"/>
        <w:ind w:left="20"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своевременность, достоверность и полнота информации о порядке предоставления услуги;</w:t>
      </w:r>
    </w:p>
    <w:p w:rsidR="00A15D49" w:rsidRPr="001A17D2" w:rsidRDefault="00A15D49" w:rsidP="00456B68">
      <w:pPr>
        <w:widowControl w:val="0"/>
        <w:numPr>
          <w:ilvl w:val="0"/>
          <w:numId w:val="7"/>
        </w:numPr>
        <w:tabs>
          <w:tab w:val="left" w:pos="970"/>
        </w:tabs>
        <w:spacing w:after="0" w:line="240" w:lineRule="auto"/>
        <w:ind w:left="20" w:firstLine="72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оперативность предоставления услуги;</w:t>
      </w:r>
    </w:p>
    <w:p w:rsidR="00A15D49" w:rsidRPr="001A17D2" w:rsidRDefault="00A15D49" w:rsidP="00456B68">
      <w:pPr>
        <w:widowControl w:val="0"/>
        <w:numPr>
          <w:ilvl w:val="0"/>
          <w:numId w:val="7"/>
        </w:numPr>
        <w:tabs>
          <w:tab w:val="left" w:pos="970"/>
        </w:tabs>
        <w:spacing w:after="0" w:line="240" w:lineRule="auto"/>
        <w:ind w:left="20" w:firstLine="72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количество выявленных нарушений при предоставлении услуги;</w:t>
      </w:r>
    </w:p>
    <w:p w:rsidR="00A15D49" w:rsidRPr="001A17D2" w:rsidRDefault="00A15D49" w:rsidP="00456B68">
      <w:pPr>
        <w:widowControl w:val="0"/>
        <w:numPr>
          <w:ilvl w:val="0"/>
          <w:numId w:val="7"/>
        </w:numPr>
        <w:tabs>
          <w:tab w:val="left" w:pos="970"/>
        </w:tabs>
        <w:spacing w:after="0" w:line="240" w:lineRule="auto"/>
        <w:ind w:left="20" w:firstLine="72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соблюдение установленных сроков предоставления услуги.</w:t>
      </w:r>
    </w:p>
    <w:p w:rsidR="00456B68" w:rsidRPr="001A17D2" w:rsidRDefault="00456B68" w:rsidP="00456B68">
      <w:pPr>
        <w:spacing w:line="240" w:lineRule="auto"/>
        <w:rPr>
          <w:rFonts w:ascii="Times New Roman" w:eastAsia="Times New Roman" w:hAnsi="Times New Roman" w:cs="Times New Roman"/>
          <w:b/>
          <w:spacing w:val="2"/>
          <w:sz w:val="28"/>
          <w:szCs w:val="28"/>
          <w:lang w:eastAsia="ru-RU"/>
        </w:rPr>
      </w:pPr>
    </w:p>
    <w:p w:rsidR="00A15D49" w:rsidRPr="001A17D2" w:rsidRDefault="00A15D49" w:rsidP="00456B68">
      <w:pPr>
        <w:widowControl w:val="0"/>
        <w:spacing w:after="0" w:line="240" w:lineRule="auto"/>
        <w:ind w:right="20"/>
        <w:jc w:val="center"/>
        <w:rPr>
          <w:rFonts w:ascii="Times New Roman" w:eastAsia="Times New Roman" w:hAnsi="Times New Roman" w:cs="Times New Roman"/>
          <w:b/>
          <w:spacing w:val="2"/>
          <w:sz w:val="28"/>
          <w:szCs w:val="28"/>
          <w:lang w:eastAsia="ru-RU"/>
        </w:rPr>
      </w:pPr>
      <w:r w:rsidRPr="001A17D2">
        <w:rPr>
          <w:rFonts w:ascii="Times New Roman" w:eastAsia="Times New Roman" w:hAnsi="Times New Roman" w:cs="Times New Roman"/>
          <w:b/>
          <w:spacing w:val="2"/>
          <w:sz w:val="28"/>
          <w:szCs w:val="28"/>
          <w:lang w:eastAsia="ru-RU"/>
        </w:rPr>
        <w:t xml:space="preserve">2.14.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w:t>
      </w:r>
      <w:bookmarkStart w:id="8" w:name="bookmark8"/>
      <w:r w:rsidRPr="001A17D2">
        <w:rPr>
          <w:rFonts w:ascii="Times New Roman" w:eastAsia="Times New Roman" w:hAnsi="Times New Roman" w:cs="Times New Roman"/>
          <w:b/>
          <w:spacing w:val="2"/>
          <w:sz w:val="28"/>
          <w:szCs w:val="28"/>
          <w:lang w:eastAsia="ru-RU"/>
        </w:rPr>
        <w:t>в электронной форме</w:t>
      </w:r>
      <w:bookmarkEnd w:id="8"/>
    </w:p>
    <w:p w:rsidR="00A15D49" w:rsidRPr="001A17D2" w:rsidRDefault="00A15D49" w:rsidP="00456B68">
      <w:pPr>
        <w:widowControl w:val="0"/>
        <w:spacing w:after="0" w:line="240" w:lineRule="auto"/>
        <w:ind w:right="20"/>
        <w:jc w:val="center"/>
        <w:rPr>
          <w:rFonts w:ascii="Times New Roman" w:eastAsia="Times New Roman" w:hAnsi="Times New Roman" w:cs="Times New Roman"/>
          <w:b/>
          <w:bCs/>
          <w:spacing w:val="2"/>
          <w:sz w:val="28"/>
          <w:szCs w:val="28"/>
          <w:lang w:eastAsia="ru-RU"/>
        </w:rPr>
      </w:pP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2.14.1. Заявителям обеспечивается возможность получения информации о предоставляемой услуге на Региональном портале государственных и муниципальных услуг.</w:t>
      </w:r>
    </w:p>
    <w:p w:rsidR="00A15D49" w:rsidRPr="001A17D2" w:rsidRDefault="00A15D49" w:rsidP="00456B68">
      <w:pPr>
        <w:widowControl w:val="0"/>
        <w:tabs>
          <w:tab w:val="left" w:pos="1312"/>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2.14.2. Заявителям обеспечивается возможность получения на Региональном портале государственных и муниципальных услуг формы заявления, необходимого для получения услуги в электронном виде.</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2.14.3. Заявителям обеспечивается возможность получения информации о ходе предоставления услуги на Региональном портале государственных и муниципальных услуг.</w:t>
      </w:r>
    </w:p>
    <w:p w:rsidR="00A15D49" w:rsidRPr="001A17D2" w:rsidRDefault="00A15D49" w:rsidP="00456B68">
      <w:pPr>
        <w:widowControl w:val="0"/>
        <w:tabs>
          <w:tab w:val="left" w:pos="1276"/>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2.14.4. В целях предоставления услуги в электронной форме основанием для начала предоставления услуги является направление заявителем с использованием Регионального портала государственных и муниципальных услуг документов, указанных в пункте 2.6.1. настоящего Административного регламента.</w:t>
      </w:r>
    </w:p>
    <w:p w:rsidR="00A15D49" w:rsidRDefault="00A15D49" w:rsidP="00456B68">
      <w:pPr>
        <w:widowControl w:val="0"/>
        <w:spacing w:after="24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2.14.5. Обращение за получением услуги в электронной форме и предоставление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 апреля 2011 года №63- ФЗ.</w:t>
      </w:r>
    </w:p>
    <w:p w:rsidR="008245FD" w:rsidRDefault="008245FD" w:rsidP="00456B68">
      <w:pPr>
        <w:widowControl w:val="0"/>
        <w:spacing w:after="240" w:line="240" w:lineRule="auto"/>
        <w:ind w:right="40" w:firstLine="720"/>
        <w:jc w:val="both"/>
        <w:rPr>
          <w:rFonts w:ascii="Times New Roman" w:eastAsia="Times New Roman" w:hAnsi="Times New Roman" w:cs="Times New Roman"/>
          <w:spacing w:val="1"/>
          <w:sz w:val="28"/>
          <w:szCs w:val="28"/>
          <w:lang w:eastAsia="ru-RU"/>
        </w:rPr>
      </w:pPr>
    </w:p>
    <w:p w:rsidR="008245FD" w:rsidRPr="001A17D2" w:rsidRDefault="008245FD" w:rsidP="00456B68">
      <w:pPr>
        <w:widowControl w:val="0"/>
        <w:spacing w:after="240" w:line="240" w:lineRule="auto"/>
        <w:ind w:right="40" w:firstLine="72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numPr>
          <w:ilvl w:val="0"/>
          <w:numId w:val="10"/>
        </w:numPr>
        <w:spacing w:after="237" w:line="240" w:lineRule="auto"/>
        <w:ind w:left="20" w:right="40"/>
        <w:jc w:val="center"/>
        <w:outlineLvl w:val="1"/>
        <w:rPr>
          <w:rFonts w:ascii="Times New Roman" w:eastAsia="Times New Roman" w:hAnsi="Times New Roman" w:cs="Times New Roman"/>
          <w:b/>
          <w:bCs/>
          <w:spacing w:val="2"/>
          <w:sz w:val="28"/>
          <w:szCs w:val="28"/>
          <w:lang w:eastAsia="ru-RU"/>
        </w:rPr>
      </w:pPr>
      <w:bookmarkStart w:id="9" w:name="bookmark9"/>
      <w:r w:rsidRPr="001A17D2">
        <w:rPr>
          <w:rFonts w:ascii="Times New Roman" w:eastAsia="Times New Roman" w:hAnsi="Times New Roman" w:cs="Times New Roman"/>
          <w:b/>
          <w:spacing w:val="2"/>
          <w:sz w:val="28"/>
          <w:szCs w:val="28"/>
          <w:lang w:eastAsia="ru-RU"/>
        </w:rP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021B1C" w:rsidRPr="001A17D2">
        <w:rPr>
          <w:rFonts w:ascii="Times New Roman" w:eastAsia="Times New Roman" w:hAnsi="Times New Roman" w:cs="Times New Roman"/>
          <w:b/>
          <w:spacing w:val="2"/>
          <w:sz w:val="28"/>
          <w:szCs w:val="28"/>
          <w:lang w:eastAsia="ru-RU"/>
        </w:rPr>
        <w:t>в электронных форм</w:t>
      </w:r>
    </w:p>
    <w:p w:rsidR="00A15D49" w:rsidRPr="001A17D2" w:rsidRDefault="00A15D49" w:rsidP="00456B68">
      <w:pPr>
        <w:widowControl w:val="0"/>
        <w:spacing w:after="237" w:line="240" w:lineRule="auto"/>
        <w:ind w:left="20" w:right="40"/>
        <w:jc w:val="center"/>
        <w:outlineLvl w:val="1"/>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3.1. Перечень административных процедур</w:t>
      </w:r>
      <w:bookmarkEnd w:id="9"/>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Предоставление услуги включает в себя последовательность следующих административных процедур:</w:t>
      </w:r>
    </w:p>
    <w:p w:rsidR="00A15D49" w:rsidRPr="001A17D2" w:rsidRDefault="00A15D49" w:rsidP="00456B68">
      <w:pPr>
        <w:widowControl w:val="0"/>
        <w:tabs>
          <w:tab w:val="left" w:pos="1080"/>
        </w:tabs>
        <w:spacing w:after="0" w:line="240" w:lineRule="auto"/>
        <w:ind w:left="20" w:right="40" w:firstLine="56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прием документов на оказание услуги, регистрация заявления в журнале регистрации заявлений;</w:t>
      </w:r>
    </w:p>
    <w:p w:rsidR="00A15D49" w:rsidRPr="001A17D2" w:rsidRDefault="00A15D49" w:rsidP="00456B68">
      <w:pPr>
        <w:widowControl w:val="0"/>
        <w:tabs>
          <w:tab w:val="left" w:pos="1080"/>
          <w:tab w:val="left" w:pos="1230"/>
        </w:tabs>
        <w:spacing w:after="0" w:line="240" w:lineRule="auto"/>
        <w:ind w:left="20" w:right="40" w:firstLine="56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рассмотрение документов для установления права на услугу;</w:t>
      </w:r>
    </w:p>
    <w:p w:rsidR="00A15D49" w:rsidRPr="001A17D2" w:rsidRDefault="00A15D49" w:rsidP="00456B68">
      <w:pPr>
        <w:widowControl w:val="0"/>
        <w:tabs>
          <w:tab w:val="left" w:pos="1080"/>
        </w:tabs>
        <w:spacing w:after="0" w:line="240" w:lineRule="auto"/>
        <w:ind w:left="20" w:right="40" w:firstLine="56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принятие решения о предоставлении либо об отказе в предоставлении услуги и уведомление заявителя о принятии данного решения.</w:t>
      </w:r>
    </w:p>
    <w:p w:rsidR="00A15D49" w:rsidRPr="001A17D2" w:rsidRDefault="00A15D49" w:rsidP="00456B68">
      <w:pPr>
        <w:widowControl w:val="0"/>
        <w:tabs>
          <w:tab w:val="left" w:pos="1080"/>
        </w:tabs>
        <w:spacing w:after="0" w:line="240" w:lineRule="auto"/>
        <w:ind w:left="20" w:right="40" w:firstLine="56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49" w:line="240" w:lineRule="auto"/>
        <w:ind w:right="26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3.2. Состав документов, которые находятся в распоряжении организации, предоставляющей услугу, и которые должны быть представлены в иные органы и организации</w:t>
      </w:r>
    </w:p>
    <w:p w:rsidR="00A15D49" w:rsidRPr="001A17D2" w:rsidRDefault="00A15D49" w:rsidP="00021B1C">
      <w:pPr>
        <w:widowControl w:val="0"/>
        <w:spacing w:after="0" w:line="240" w:lineRule="auto"/>
        <w:ind w:right="4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        Документы, которые находятся в распоряжении отдела по образованию и молодежной политике администрации Бутурлиновского муниципального района Воронежской области и которые должны быть представлены в иные органы и организации в целях предоставления услуги, отсутствуют.</w:t>
      </w:r>
    </w:p>
    <w:p w:rsidR="00F25BF7" w:rsidRPr="001A17D2" w:rsidRDefault="00F25BF7" w:rsidP="00021B1C">
      <w:pPr>
        <w:widowControl w:val="0"/>
        <w:spacing w:after="0" w:line="240" w:lineRule="auto"/>
        <w:ind w:right="40"/>
        <w:jc w:val="center"/>
        <w:rPr>
          <w:rFonts w:ascii="Times New Roman" w:eastAsia="Times New Roman" w:hAnsi="Times New Roman" w:cs="Times New Roman"/>
          <w:b/>
          <w:spacing w:val="2"/>
          <w:sz w:val="28"/>
          <w:szCs w:val="28"/>
          <w:lang w:eastAsia="ru-RU"/>
        </w:rPr>
      </w:pPr>
    </w:p>
    <w:p w:rsidR="00A15D49" w:rsidRPr="001A17D2" w:rsidRDefault="00A15D49" w:rsidP="00021B1C">
      <w:pPr>
        <w:widowControl w:val="0"/>
        <w:spacing w:after="0" w:line="240" w:lineRule="auto"/>
        <w:ind w:right="4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3.3. Состав документов, которые необходимы организации, предоставляющей услугу, но находятся в иных органах и организациях</w:t>
      </w:r>
    </w:p>
    <w:p w:rsidR="00A15D49" w:rsidRPr="001A17D2" w:rsidRDefault="00A15D49" w:rsidP="00456B68">
      <w:pPr>
        <w:widowControl w:val="0"/>
        <w:spacing w:after="24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Документы, которые необходимы отделу по образованию и молодежной политике администрации Бутурлиновского муниципального района Воронежской области в целях предоставления услуги, но находятся в иных органах и организациях, отсутствуют.</w:t>
      </w:r>
    </w:p>
    <w:p w:rsidR="00A15D49" w:rsidRPr="001A17D2" w:rsidRDefault="00A15D49" w:rsidP="00456B68">
      <w:pPr>
        <w:widowControl w:val="0"/>
        <w:spacing w:after="237" w:line="240" w:lineRule="auto"/>
        <w:ind w:right="260"/>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3.4. Порядок осуществления в электронной форме, в том числе с использованием Регионального портала государственных и муниципальных услуг, отдельных административных процедур</w:t>
      </w:r>
    </w:p>
    <w:p w:rsidR="00A15D49" w:rsidRPr="001A17D2" w:rsidRDefault="00A15D49" w:rsidP="00456B68">
      <w:pPr>
        <w:widowControl w:val="0"/>
        <w:tabs>
          <w:tab w:val="left" w:pos="1095"/>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3.4.1. Информация о правилах предоставления услуги предоставляется по обращениям заявителей, а также размещена на Региональном портале государственных и муниципальных услуг.</w:t>
      </w:r>
    </w:p>
    <w:p w:rsidR="00A15D49" w:rsidRPr="001A17D2" w:rsidRDefault="00A15D49" w:rsidP="00456B68">
      <w:pPr>
        <w:widowControl w:val="0"/>
        <w:tabs>
          <w:tab w:val="left" w:pos="1019"/>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3.4.2. Предоставление услуги в соответствии с настоящим Административным регламентом обеспечивается при обращении:</w:t>
      </w:r>
    </w:p>
    <w:p w:rsidR="00A15D49" w:rsidRPr="001A17D2" w:rsidRDefault="00A15D49" w:rsidP="00456B68">
      <w:pPr>
        <w:widowControl w:val="0"/>
        <w:spacing w:after="0" w:line="240" w:lineRule="auto"/>
        <w:ind w:left="56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лично родителя (законного представителя);</w:t>
      </w:r>
    </w:p>
    <w:p w:rsidR="00A15D49" w:rsidRPr="001A17D2" w:rsidRDefault="00A15D49" w:rsidP="00456B68">
      <w:pPr>
        <w:widowControl w:val="0"/>
        <w:spacing w:after="0" w:line="240" w:lineRule="auto"/>
        <w:ind w:left="40" w:right="40" w:firstLine="5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электронной форме с Регионального портала государственных и муниципальных услуг.</w:t>
      </w:r>
    </w:p>
    <w:p w:rsidR="00A15D49" w:rsidRPr="001A17D2" w:rsidRDefault="00A15D49" w:rsidP="00456B68">
      <w:pPr>
        <w:widowControl w:val="0"/>
        <w:tabs>
          <w:tab w:val="left" w:pos="1163"/>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3.4.3. Информация о ходе предоставления услуги с 1 февраля 2016 года предоставляется на Региональном портале государственных и муниципальных услуг.</w:t>
      </w:r>
    </w:p>
    <w:p w:rsidR="00A15D49" w:rsidRPr="001A17D2" w:rsidRDefault="00A15D49" w:rsidP="00021B1C">
      <w:pPr>
        <w:widowControl w:val="0"/>
        <w:tabs>
          <w:tab w:val="left" w:pos="1239"/>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3.4.4. Сведения об услуге размещаются на Региональном портале </w:t>
      </w:r>
      <w:r w:rsidRPr="001A17D2">
        <w:rPr>
          <w:rFonts w:ascii="Times New Roman" w:eastAsia="Times New Roman" w:hAnsi="Times New Roman" w:cs="Times New Roman"/>
          <w:spacing w:val="1"/>
          <w:sz w:val="28"/>
          <w:szCs w:val="28"/>
          <w:lang w:eastAsia="ru-RU"/>
        </w:rPr>
        <w:lastRenderedPageBreak/>
        <w:t xml:space="preserve">государственных и муниципальных услуг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и </w:t>
      </w:r>
      <w:hyperlink r:id="rId9" w:history="1">
        <w:r w:rsidRPr="001A17D2">
          <w:rPr>
            <w:rFonts w:ascii="Times New Roman" w:eastAsia="Times New Roman" w:hAnsi="Times New Roman" w:cs="Times New Roman"/>
            <w:spacing w:val="1"/>
            <w:sz w:val="28"/>
            <w:szCs w:val="28"/>
            <w:lang w:eastAsia="ru-RU"/>
          </w:rPr>
          <w:t>требования</w:t>
        </w:r>
      </w:hyperlink>
      <w:r w:rsidRPr="001A17D2">
        <w:rPr>
          <w:rFonts w:ascii="Times New Roman" w:eastAsia="Times New Roman" w:hAnsi="Times New Roman" w:cs="Times New Roman"/>
          <w:spacing w:val="1"/>
          <w:sz w:val="28"/>
          <w:szCs w:val="28"/>
          <w:lang w:eastAsia="ru-RU"/>
        </w:rPr>
        <w:t>ми к региональным порталам государственных и муниципальных услуг (функций), утвержденными постановлением Правительства Российской Федерации от 24.10.2011 № 861.</w:t>
      </w:r>
    </w:p>
    <w:p w:rsidR="00F24554" w:rsidRPr="001A17D2" w:rsidRDefault="00F24554" w:rsidP="00021B1C">
      <w:pPr>
        <w:spacing w:after="0"/>
        <w:rPr>
          <w:rFonts w:ascii="Times New Roman" w:eastAsia="Times New Roman" w:hAnsi="Times New Roman" w:cs="Times New Roman"/>
          <w:b/>
          <w:spacing w:val="2"/>
          <w:sz w:val="28"/>
          <w:szCs w:val="28"/>
          <w:lang w:eastAsia="ru-RU"/>
        </w:rPr>
      </w:pPr>
    </w:p>
    <w:p w:rsidR="00A15D49" w:rsidRPr="001A17D2" w:rsidRDefault="00A15D49" w:rsidP="00021B1C">
      <w:pPr>
        <w:widowControl w:val="0"/>
        <w:spacing w:after="0" w:line="240" w:lineRule="auto"/>
        <w:ind w:right="40"/>
        <w:jc w:val="center"/>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b/>
          <w:spacing w:val="2"/>
          <w:sz w:val="28"/>
          <w:szCs w:val="28"/>
          <w:lang w:eastAsia="ru-RU"/>
        </w:rPr>
        <w:t>3.5. Блок-схема предоставления услуги</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Блок-схема предоставления у</w:t>
      </w:r>
      <w:r w:rsidR="00900B21">
        <w:rPr>
          <w:rFonts w:ascii="Times New Roman" w:eastAsia="Times New Roman" w:hAnsi="Times New Roman" w:cs="Times New Roman"/>
          <w:spacing w:val="1"/>
          <w:sz w:val="28"/>
          <w:szCs w:val="28"/>
          <w:lang w:eastAsia="ru-RU"/>
        </w:rPr>
        <w:t>слуги приведена в приложении № 4</w:t>
      </w:r>
      <w:r w:rsidRPr="001A17D2">
        <w:rPr>
          <w:rFonts w:ascii="Times New Roman" w:eastAsia="Times New Roman" w:hAnsi="Times New Roman" w:cs="Times New Roman"/>
          <w:spacing w:val="1"/>
          <w:sz w:val="28"/>
          <w:szCs w:val="28"/>
          <w:lang w:eastAsia="ru-RU"/>
        </w:rPr>
        <w:t xml:space="preserve"> к настоящему Административному регламенту.</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46" w:line="240" w:lineRule="auto"/>
        <w:ind w:left="20" w:right="20"/>
        <w:jc w:val="center"/>
        <w:outlineLvl w:val="1"/>
        <w:rPr>
          <w:rFonts w:ascii="Times New Roman" w:eastAsia="Times New Roman" w:hAnsi="Times New Roman" w:cs="Times New Roman"/>
          <w:b/>
          <w:bCs/>
          <w:spacing w:val="2"/>
          <w:sz w:val="28"/>
          <w:szCs w:val="28"/>
          <w:lang w:eastAsia="ru-RU"/>
        </w:rPr>
      </w:pPr>
      <w:bookmarkStart w:id="10" w:name="bookmark10"/>
      <w:r w:rsidRPr="001A17D2">
        <w:rPr>
          <w:rFonts w:ascii="Times New Roman" w:eastAsia="Times New Roman" w:hAnsi="Times New Roman" w:cs="Times New Roman"/>
          <w:b/>
          <w:spacing w:val="2"/>
          <w:sz w:val="28"/>
          <w:szCs w:val="28"/>
          <w:lang w:eastAsia="ru-RU"/>
        </w:rPr>
        <w:t>3.6. Прием документов на оказание услуги, регистрация заявления в журнале регистрации заявлений</w:t>
      </w:r>
      <w:bookmarkEnd w:id="10"/>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3.6.1. Основанием для начала административной процедуры является обращение заявителя в отдел по образованию и молодежной политике администрации Бутурлиновского муниципального района Воронежской области с заявлением и документами, указанными в пункте 2.6.1. Административного регламента.</w:t>
      </w:r>
    </w:p>
    <w:p w:rsidR="00A15D49" w:rsidRPr="001A17D2" w:rsidRDefault="00A15D49" w:rsidP="00456B68">
      <w:pPr>
        <w:widowControl w:val="0"/>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3.6.2. Специалист, ответственный за прием документов:</w:t>
      </w:r>
    </w:p>
    <w:p w:rsidR="00A15D49" w:rsidRPr="001A17D2" w:rsidRDefault="00A15D49" w:rsidP="00456B68">
      <w:pPr>
        <w:widowControl w:val="0"/>
        <w:tabs>
          <w:tab w:val="left" w:pos="1255"/>
        </w:tabs>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устанавливает личность заявителя, проверяя документ, удостоверяющий личность заявителя, а в случае подачи документов в электронной форме - наличие квалифицированной электронной подписи, принадлежащей заявителю;</w:t>
      </w:r>
    </w:p>
    <w:p w:rsidR="00A15D49" w:rsidRPr="001A17D2" w:rsidRDefault="00A15D49" w:rsidP="00456B68">
      <w:pPr>
        <w:widowControl w:val="0"/>
        <w:tabs>
          <w:tab w:val="left" w:pos="1260"/>
        </w:tabs>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A15D49" w:rsidRPr="001A17D2" w:rsidRDefault="00A15D49" w:rsidP="00456B68">
      <w:pPr>
        <w:widowControl w:val="0"/>
        <w:spacing w:after="0" w:line="240" w:lineRule="auto"/>
        <w:ind w:left="20" w:righ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тексты документов написаны разборчиво, наименования юридических лиц - без сокращения, с указанием их мест нахождения;</w:t>
      </w:r>
    </w:p>
    <w:p w:rsidR="00A15D49" w:rsidRPr="001A17D2" w:rsidRDefault="00A15D49" w:rsidP="00456B68">
      <w:pPr>
        <w:widowControl w:val="0"/>
        <w:spacing w:after="0" w:line="240" w:lineRule="auto"/>
        <w:ind w:left="20" w:righ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фамилия, имя, отчество, местожительство заявителя написаны полностью;</w:t>
      </w:r>
    </w:p>
    <w:p w:rsidR="00A15D49" w:rsidRPr="001A17D2" w:rsidRDefault="00A15D49" w:rsidP="00456B68">
      <w:pPr>
        <w:widowControl w:val="0"/>
        <w:spacing w:after="0" w:line="240" w:lineRule="auto"/>
        <w:ind w:left="20" w:righ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документах нет подчисток, приписок, зачеркнутых слов и иных неоговоренных исправлений;</w:t>
      </w:r>
    </w:p>
    <w:p w:rsidR="00A15D49" w:rsidRPr="001A17D2" w:rsidRDefault="00A15D49" w:rsidP="00456B68">
      <w:pPr>
        <w:widowControl w:val="0"/>
        <w:spacing w:after="0" w:line="240" w:lineRule="auto"/>
        <w:ind w:lef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документы не исполнены карандашом;</w:t>
      </w:r>
    </w:p>
    <w:p w:rsidR="00A15D49" w:rsidRPr="001A17D2" w:rsidRDefault="00A15D49" w:rsidP="00456B68">
      <w:pPr>
        <w:widowControl w:val="0"/>
        <w:spacing w:after="0" w:line="240" w:lineRule="auto"/>
        <w:ind w:left="20" w:righ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документы не имеют серьезных повреждений, наличие которых не позволяет однозначно истолковать их содержание;</w:t>
      </w:r>
    </w:p>
    <w:p w:rsidR="00A15D49" w:rsidRPr="001A17D2" w:rsidRDefault="00A15D49" w:rsidP="00456B68">
      <w:pPr>
        <w:widowControl w:val="0"/>
        <w:spacing w:after="0" w:line="240" w:lineRule="auto"/>
        <w:ind w:lef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не истек срок действия представленного документа;</w:t>
      </w:r>
    </w:p>
    <w:p w:rsidR="00A15D49" w:rsidRPr="001A17D2" w:rsidRDefault="00A15D49" w:rsidP="00456B68">
      <w:pPr>
        <w:widowControl w:val="0"/>
        <w:tabs>
          <w:tab w:val="left" w:pos="1260"/>
        </w:tabs>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при отсутствии у заявителя заполненного заявления или неправильном его заполнении оказывает помощь заявителю по заполнению заявления;</w:t>
      </w:r>
    </w:p>
    <w:p w:rsidR="00A15D49" w:rsidRPr="001A17D2" w:rsidRDefault="00A15D49" w:rsidP="00456B68">
      <w:pPr>
        <w:widowControl w:val="0"/>
        <w:tabs>
          <w:tab w:val="left" w:pos="1260"/>
        </w:tabs>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г)</w:t>
      </w:r>
      <w:r w:rsidRPr="001A17D2">
        <w:rPr>
          <w:rFonts w:ascii="Times New Roman" w:eastAsia="Times New Roman" w:hAnsi="Times New Roman" w:cs="Times New Roman"/>
          <w:spacing w:val="1"/>
          <w:sz w:val="28"/>
          <w:szCs w:val="28"/>
          <w:lang w:eastAsia="ru-RU"/>
        </w:rPr>
        <w:tab/>
        <w:t>вносит в журнал регистрации заявлений запись о приеме пакета документов, указанных в п. 2.6.1. настоящего Административного регламента.</w:t>
      </w:r>
    </w:p>
    <w:p w:rsidR="00A15D49" w:rsidRPr="001A17D2" w:rsidRDefault="00A15D49" w:rsidP="00456B68">
      <w:pPr>
        <w:widowControl w:val="0"/>
        <w:spacing w:after="0" w:line="240" w:lineRule="auto"/>
        <w:ind w:left="20" w:right="20" w:firstLine="6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Максимальный срок выполнения данного административного действия не должен превышать 20 минут.</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3.6.3. При подаче заявления и документов, предусмотренных пунктом 2.6.1. настоящего Административного регламента, в форме электронных </w:t>
      </w:r>
      <w:r w:rsidRPr="001A17D2">
        <w:rPr>
          <w:rFonts w:ascii="Times New Roman" w:eastAsia="Times New Roman" w:hAnsi="Times New Roman" w:cs="Times New Roman"/>
          <w:spacing w:val="1"/>
          <w:sz w:val="28"/>
          <w:szCs w:val="28"/>
          <w:lang w:eastAsia="ru-RU"/>
        </w:rPr>
        <w:lastRenderedPageBreak/>
        <w:t>документов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специалист,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3.6.4. Результатом административной процедуры по приему и регистрации является факт внесения регистрационной записи в журнал регистрации заявлений.</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spacing w:after="240" w:line="240" w:lineRule="auto"/>
        <w:ind w:right="-5"/>
        <w:jc w:val="center"/>
        <w:outlineLvl w:val="1"/>
        <w:rPr>
          <w:rFonts w:ascii="Times New Roman" w:eastAsia="Times New Roman" w:hAnsi="Times New Roman" w:cs="Times New Roman"/>
          <w:b/>
          <w:bCs/>
          <w:spacing w:val="2"/>
          <w:sz w:val="28"/>
          <w:szCs w:val="28"/>
          <w:lang w:eastAsia="ru-RU"/>
        </w:rPr>
      </w:pPr>
      <w:bookmarkStart w:id="11" w:name="bookmark11"/>
      <w:r w:rsidRPr="001A17D2">
        <w:rPr>
          <w:rFonts w:ascii="Times New Roman" w:eastAsia="Times New Roman" w:hAnsi="Times New Roman" w:cs="Times New Roman"/>
          <w:b/>
          <w:spacing w:val="2"/>
          <w:sz w:val="28"/>
          <w:szCs w:val="28"/>
          <w:lang w:eastAsia="ru-RU"/>
        </w:rPr>
        <w:t>3.7. Рассмотрение документов для установления права на услугу</w:t>
      </w:r>
      <w:bookmarkEnd w:id="11"/>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3.7.1. Основанием для начала административной процедуры является внесение регистрационной записи в журнал регистрации заявлений и поступление заявления о предоставлении услуги с приложенными документами специалисту, ответственному за рассмотрение и оформление документов для предоставления услуги,</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3.7.2. Специалист, ответственный за рассмотрение и оформление документов для предоставления услуги, осуществляет проверку представленных заявителем документов, удостоверяясь, что:</w:t>
      </w:r>
    </w:p>
    <w:p w:rsidR="00A15D49" w:rsidRPr="001A17D2" w:rsidRDefault="00A15D49" w:rsidP="00456B68">
      <w:pPr>
        <w:widowControl w:val="0"/>
        <w:numPr>
          <w:ilvl w:val="0"/>
          <w:numId w:val="7"/>
        </w:numPr>
        <w:tabs>
          <w:tab w:val="left" w:pos="758"/>
        </w:tabs>
        <w:spacing w:after="0" w:line="240" w:lineRule="auto"/>
        <w:ind w:left="20" w:firstLine="58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заявление написано по форме;</w:t>
      </w:r>
    </w:p>
    <w:p w:rsidR="00A15D49" w:rsidRPr="001A17D2" w:rsidRDefault="00A15D49" w:rsidP="00456B68">
      <w:pPr>
        <w:widowControl w:val="0"/>
        <w:numPr>
          <w:ilvl w:val="0"/>
          <w:numId w:val="7"/>
        </w:numPr>
        <w:tabs>
          <w:tab w:val="left" w:pos="766"/>
        </w:tabs>
        <w:spacing w:after="0" w:line="240" w:lineRule="auto"/>
        <w:ind w:left="20" w:firstLine="58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представленные документы выданы заявителю;</w:t>
      </w:r>
    </w:p>
    <w:p w:rsidR="00A15D49" w:rsidRPr="001A17D2" w:rsidRDefault="00A15D49" w:rsidP="00456B68">
      <w:pPr>
        <w:widowControl w:val="0"/>
        <w:numPr>
          <w:ilvl w:val="0"/>
          <w:numId w:val="7"/>
        </w:numPr>
        <w:tabs>
          <w:tab w:val="left" w:pos="801"/>
        </w:tabs>
        <w:spacing w:after="0" w:line="240" w:lineRule="auto"/>
        <w:ind w:left="20" w:right="40" w:firstLine="58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заявитель относится к кругу лиц, указанных в пункте 1.2 настоящего Административного регламента;</w:t>
      </w:r>
    </w:p>
    <w:p w:rsidR="00A15D49" w:rsidRPr="001A17D2" w:rsidRDefault="00A15D49" w:rsidP="00456B68">
      <w:pPr>
        <w:widowControl w:val="0"/>
        <w:spacing w:after="0" w:line="240" w:lineRule="auto"/>
        <w:ind w:left="20" w:right="40" w:firstLine="58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Максимальный срок выполнения данного административного действия не должен превышать 15 минут.</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3.7.3. По результатам рассмотрения документов специалист, ответственный за рассмотрение и оформление документов для предоставления услуги, определяет наличие либо отсутствие у заявителя права на услугу и готовит уведомление о предоставлении услуги либо об отказе в е</w:t>
      </w:r>
      <w:r w:rsidR="00900B21">
        <w:rPr>
          <w:rFonts w:ascii="Times New Roman" w:eastAsia="Times New Roman" w:hAnsi="Times New Roman" w:cs="Times New Roman"/>
          <w:spacing w:val="1"/>
          <w:sz w:val="28"/>
          <w:szCs w:val="28"/>
          <w:lang w:eastAsia="ru-RU"/>
        </w:rPr>
        <w:t>е предоставлении (приложение № 5</w:t>
      </w:r>
      <w:r w:rsidRPr="001A17D2">
        <w:rPr>
          <w:rFonts w:ascii="Times New Roman" w:eastAsia="Times New Roman" w:hAnsi="Times New Roman" w:cs="Times New Roman"/>
          <w:spacing w:val="1"/>
          <w:sz w:val="28"/>
          <w:szCs w:val="28"/>
          <w:lang w:eastAsia="ru-RU"/>
        </w:rPr>
        <w:t xml:space="preserve"> к настоящему Административному регламенту).</w:t>
      </w:r>
    </w:p>
    <w:p w:rsidR="00A15D49" w:rsidRPr="001A17D2" w:rsidRDefault="00A15D49" w:rsidP="00456B68">
      <w:pPr>
        <w:widowControl w:val="0"/>
        <w:spacing w:after="0" w:line="240" w:lineRule="auto"/>
        <w:ind w:left="20" w:right="40" w:firstLine="58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Максимальный срок выполнения данного административного действия не должен превышать 5 рабочих дней с момента подачи заявления.</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3.7.4. При подаче заявления и документов, предусмотренных пунктом 2.6.1.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специалист, ответственный за рассмотрение и оформление документов для предоставления услуги, направляет заявителю электронное сообщение о передаче проекта решения, подготовленного в соответствии с пунктом 3.7.3. настоящего Административного регламента, на рассмотрение руководителю образовательной организации Воронежской области, предоставляющей </w:t>
      </w:r>
      <w:r w:rsidRPr="001A17D2">
        <w:rPr>
          <w:rFonts w:ascii="Times New Roman" w:eastAsia="Times New Roman" w:hAnsi="Times New Roman" w:cs="Times New Roman"/>
          <w:spacing w:val="1"/>
          <w:sz w:val="28"/>
          <w:szCs w:val="28"/>
          <w:lang w:eastAsia="ru-RU"/>
        </w:rPr>
        <w:lastRenderedPageBreak/>
        <w:t>услугу, не позднее 3 рабочих дней, следующих за днем передачи проекта решения руководителю. Максимальный срок выполнения данного административного действия не должен превышать 5 минут.</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3.7.5. Результатом административной процедуры является проект решения о предоставлении услуги либо об отказе в ее предоставлении.</w:t>
      </w:r>
    </w:p>
    <w:p w:rsidR="007C783C" w:rsidRDefault="007C783C" w:rsidP="007C783C">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bCs/>
          <w:color w:val="C00000"/>
          <w:sz w:val="28"/>
          <w:szCs w:val="28"/>
          <w:lang w:eastAsia="ru-RU"/>
        </w:rPr>
      </w:pPr>
    </w:p>
    <w:p w:rsidR="007C783C" w:rsidRPr="00E61FFF" w:rsidRDefault="007C783C" w:rsidP="00C6011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bCs/>
          <w:sz w:val="28"/>
          <w:szCs w:val="28"/>
          <w:lang w:eastAsia="ru-RU"/>
        </w:rPr>
      </w:pPr>
      <w:r w:rsidRPr="00E61FFF">
        <w:rPr>
          <w:rFonts w:ascii="Times New Roman" w:eastAsia="Times New Roman" w:hAnsi="Times New Roman" w:cs="Times New Roman"/>
          <w:b/>
          <w:bCs/>
          <w:sz w:val="28"/>
          <w:szCs w:val="28"/>
          <w:lang w:eastAsia="ru-RU"/>
        </w:rPr>
        <w:t>3.8. Порядок исправления технических ошибок в выданных в результате предоставления муниципальной услуги документах</w:t>
      </w:r>
    </w:p>
    <w:p w:rsidR="007C783C" w:rsidRPr="00E61FFF" w:rsidRDefault="007C783C" w:rsidP="007C783C">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p>
    <w:p w:rsidR="00C6011F" w:rsidRPr="00E61FFF" w:rsidRDefault="00C6011F"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3.8</w:t>
      </w:r>
      <w:r w:rsidR="007C783C" w:rsidRPr="00E61FFF">
        <w:rPr>
          <w:rFonts w:ascii="Times New Roman" w:eastAsia="Times New Roman" w:hAnsi="Times New Roman" w:cs="Times New Roman"/>
          <w:sz w:val="28"/>
          <w:szCs w:val="28"/>
          <w:lang w:eastAsia="ru-RU"/>
        </w:rPr>
        <w:t>.1. В случае обнаружения технической ошибки в документе заявитель представляет специалисту</w:t>
      </w:r>
      <w:proofErr w:type="gramStart"/>
      <w:r w:rsidR="007C783C" w:rsidRPr="00E61FFF">
        <w:rPr>
          <w:rFonts w:ascii="Times New Roman" w:eastAsia="Times New Roman" w:hAnsi="Times New Roman" w:cs="Times New Roman"/>
          <w:sz w:val="28"/>
          <w:szCs w:val="28"/>
          <w:lang w:eastAsia="ru-RU"/>
        </w:rPr>
        <w:t xml:space="preserve"> </w:t>
      </w:r>
      <w:r w:rsidRPr="00E61FFF">
        <w:rPr>
          <w:rFonts w:ascii="Times New Roman" w:eastAsia="Times New Roman" w:hAnsi="Times New Roman" w:cs="Times New Roman"/>
          <w:sz w:val="28"/>
          <w:szCs w:val="28"/>
          <w:lang w:eastAsia="ru-RU"/>
        </w:rPr>
        <w:t>:</w:t>
      </w:r>
      <w:proofErr w:type="gramEnd"/>
    </w:p>
    <w:p w:rsidR="007C783C" w:rsidRPr="00E61FFF" w:rsidRDefault="007C783C"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 документ, выданный заявителю как результат муниципальной услуги, в котором содержится техническая ошибка;</w:t>
      </w:r>
    </w:p>
    <w:p w:rsidR="007C783C" w:rsidRPr="00E61FFF" w:rsidRDefault="007C783C"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Документ, содержащий техническую ошибку в сведениях, указанных в документе предоставляется заявителем (уполномоченным представителем) лично, либо почтовым отправлением (в том числе с использованием электронной почты).</w:t>
      </w:r>
    </w:p>
    <w:p w:rsidR="007C783C" w:rsidRPr="00E61FFF" w:rsidRDefault="007C783C"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рабочего дня с момента подачи документа.</w:t>
      </w:r>
    </w:p>
    <w:p w:rsidR="007C783C" w:rsidRPr="00E61FFF" w:rsidRDefault="00C6011F"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3.8</w:t>
      </w:r>
      <w:r w:rsidR="007C783C" w:rsidRPr="00E61FFF">
        <w:rPr>
          <w:rFonts w:ascii="Times New Roman" w:eastAsia="Times New Roman" w:hAnsi="Times New Roman" w:cs="Times New Roman"/>
          <w:sz w:val="28"/>
          <w:szCs w:val="28"/>
          <w:lang w:eastAsia="ru-RU"/>
        </w:rPr>
        <w:t>.2. Специалист,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осуществляет необходимые процедуры, и выдает исправленный документ заявителю (уполномоченному представителю) лично или направляет в адрес заявителя почтовым отправлением (посредством электронной почты) письмо о возможности получения документа.</w:t>
      </w:r>
    </w:p>
    <w:p w:rsidR="007C783C" w:rsidRPr="00E61FFF" w:rsidRDefault="00C6011F"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3.8</w:t>
      </w:r>
      <w:r w:rsidR="007C783C" w:rsidRPr="00E61FFF">
        <w:rPr>
          <w:rFonts w:ascii="Times New Roman" w:eastAsia="Times New Roman" w:hAnsi="Times New Roman" w:cs="Times New Roman"/>
          <w:sz w:val="28"/>
          <w:szCs w:val="28"/>
          <w:lang w:eastAsia="ru-RU"/>
        </w:rPr>
        <w:t>.3. Процедура, устанавливаемая настоящим пунктом, осуществляется в течение трех рабочих дней после обнаружения технической ошибки.</w:t>
      </w:r>
    </w:p>
    <w:p w:rsidR="007C783C" w:rsidRPr="00E61FFF" w:rsidRDefault="00C6011F" w:rsidP="00C6011F">
      <w:pPr>
        <w:spacing w:after="0" w:line="240" w:lineRule="auto"/>
        <w:ind w:firstLine="709"/>
        <w:jc w:val="both"/>
        <w:rPr>
          <w:rFonts w:ascii="Times New Roman" w:eastAsia="Times New Roman" w:hAnsi="Times New Roman" w:cs="Times New Roman"/>
          <w:sz w:val="28"/>
          <w:szCs w:val="28"/>
          <w:lang w:eastAsia="ru-RU"/>
        </w:rPr>
      </w:pPr>
      <w:r w:rsidRPr="00E61FFF">
        <w:rPr>
          <w:rFonts w:ascii="Times New Roman" w:eastAsia="Times New Roman" w:hAnsi="Times New Roman" w:cs="Times New Roman"/>
          <w:sz w:val="28"/>
          <w:szCs w:val="28"/>
          <w:lang w:eastAsia="ru-RU"/>
        </w:rPr>
        <w:t>3.8</w:t>
      </w:r>
      <w:r w:rsidR="007C783C" w:rsidRPr="00E61FFF">
        <w:rPr>
          <w:rFonts w:ascii="Times New Roman" w:eastAsia="Times New Roman" w:hAnsi="Times New Roman" w:cs="Times New Roman"/>
          <w:sz w:val="28"/>
          <w:szCs w:val="28"/>
          <w:lang w:eastAsia="ru-RU"/>
        </w:rPr>
        <w:t>.4. Результат процедуры: выданный (направленный) заявителю документ.</w:t>
      </w:r>
    </w:p>
    <w:p w:rsidR="007C783C" w:rsidRPr="007C783C" w:rsidRDefault="007C783C" w:rsidP="00C6011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5D49" w:rsidRDefault="00A15D49" w:rsidP="00C6011F">
      <w:pPr>
        <w:widowControl w:val="0"/>
        <w:spacing w:after="0" w:line="240" w:lineRule="auto"/>
        <w:ind w:right="40" w:firstLine="720"/>
        <w:jc w:val="both"/>
        <w:rPr>
          <w:rFonts w:ascii="Times New Roman" w:eastAsia="Times New Roman" w:hAnsi="Times New Roman" w:cs="Times New Roman"/>
          <w:spacing w:val="1"/>
          <w:sz w:val="28"/>
          <w:szCs w:val="28"/>
          <w:lang w:eastAsia="ru-RU"/>
        </w:rPr>
      </w:pPr>
    </w:p>
    <w:p w:rsidR="007C783C" w:rsidRPr="001A17D2" w:rsidRDefault="007C783C" w:rsidP="00C6011F">
      <w:pPr>
        <w:widowControl w:val="0"/>
        <w:spacing w:after="0" w:line="240" w:lineRule="auto"/>
        <w:ind w:right="40" w:firstLine="720"/>
        <w:jc w:val="both"/>
        <w:rPr>
          <w:rFonts w:ascii="Times New Roman" w:eastAsia="Times New Roman" w:hAnsi="Times New Roman" w:cs="Times New Roman"/>
          <w:spacing w:val="1"/>
          <w:sz w:val="28"/>
          <w:szCs w:val="28"/>
          <w:lang w:eastAsia="ru-RU"/>
        </w:rPr>
      </w:pPr>
    </w:p>
    <w:p w:rsidR="00A15D49" w:rsidRPr="001A17D2" w:rsidRDefault="00C6011F" w:rsidP="00456B68">
      <w:pPr>
        <w:widowControl w:val="0"/>
        <w:spacing w:after="0" w:line="240" w:lineRule="auto"/>
        <w:ind w:left="20" w:right="20"/>
        <w:jc w:val="center"/>
        <w:outlineLvl w:val="1"/>
        <w:rPr>
          <w:rFonts w:ascii="Times New Roman" w:eastAsia="Times New Roman" w:hAnsi="Times New Roman" w:cs="Times New Roman"/>
          <w:b/>
          <w:spacing w:val="2"/>
          <w:sz w:val="28"/>
          <w:szCs w:val="28"/>
          <w:lang w:eastAsia="ru-RU"/>
        </w:rPr>
      </w:pPr>
      <w:bookmarkStart w:id="12" w:name="bookmark12"/>
      <w:r>
        <w:rPr>
          <w:rFonts w:ascii="Times New Roman" w:eastAsia="Times New Roman" w:hAnsi="Times New Roman" w:cs="Times New Roman"/>
          <w:b/>
          <w:spacing w:val="2"/>
          <w:sz w:val="28"/>
          <w:szCs w:val="28"/>
          <w:lang w:eastAsia="ru-RU"/>
        </w:rPr>
        <w:t>3.9</w:t>
      </w:r>
      <w:r w:rsidR="00A15D49" w:rsidRPr="001A17D2">
        <w:rPr>
          <w:rFonts w:ascii="Times New Roman" w:eastAsia="Times New Roman" w:hAnsi="Times New Roman" w:cs="Times New Roman"/>
          <w:b/>
          <w:spacing w:val="2"/>
          <w:sz w:val="28"/>
          <w:szCs w:val="28"/>
          <w:lang w:eastAsia="ru-RU"/>
        </w:rPr>
        <w:t xml:space="preserve">. Принятие решения о предоставлении либо об отказе в предоставлении услуги и уведомление заявителя </w:t>
      </w:r>
    </w:p>
    <w:p w:rsidR="00A15D49" w:rsidRPr="001A17D2" w:rsidRDefault="00A15D49" w:rsidP="00456B68">
      <w:pPr>
        <w:widowControl w:val="0"/>
        <w:spacing w:after="0" w:line="240" w:lineRule="auto"/>
        <w:ind w:left="20" w:right="20"/>
        <w:jc w:val="center"/>
        <w:outlineLvl w:val="1"/>
        <w:rPr>
          <w:rFonts w:ascii="Times New Roman" w:eastAsia="Times New Roman" w:hAnsi="Times New Roman" w:cs="Times New Roman"/>
          <w:b/>
          <w:spacing w:val="2"/>
          <w:sz w:val="28"/>
          <w:szCs w:val="28"/>
          <w:lang w:eastAsia="ru-RU"/>
        </w:rPr>
      </w:pPr>
      <w:r w:rsidRPr="001A17D2">
        <w:rPr>
          <w:rFonts w:ascii="Times New Roman" w:eastAsia="Times New Roman" w:hAnsi="Times New Roman" w:cs="Times New Roman"/>
          <w:b/>
          <w:spacing w:val="2"/>
          <w:sz w:val="28"/>
          <w:szCs w:val="28"/>
          <w:lang w:eastAsia="ru-RU"/>
        </w:rPr>
        <w:t>о принятии данного решения</w:t>
      </w:r>
      <w:bookmarkEnd w:id="12"/>
    </w:p>
    <w:p w:rsidR="00A15D49" w:rsidRPr="001A17D2" w:rsidRDefault="00A15D49" w:rsidP="00456B68">
      <w:pPr>
        <w:widowControl w:val="0"/>
        <w:spacing w:after="0" w:line="240" w:lineRule="auto"/>
        <w:ind w:left="20" w:right="20"/>
        <w:jc w:val="center"/>
        <w:outlineLvl w:val="1"/>
        <w:rPr>
          <w:rFonts w:ascii="Times New Roman" w:eastAsia="Times New Roman" w:hAnsi="Times New Roman" w:cs="Times New Roman"/>
          <w:b/>
          <w:bCs/>
          <w:spacing w:val="2"/>
          <w:sz w:val="28"/>
          <w:szCs w:val="28"/>
          <w:lang w:eastAsia="ru-RU"/>
        </w:rPr>
      </w:pPr>
    </w:p>
    <w:p w:rsidR="00A15D49" w:rsidRPr="001A17D2" w:rsidRDefault="00C6011F"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w:t>
      </w:r>
      <w:r w:rsidR="00A15D49" w:rsidRPr="001A17D2">
        <w:rPr>
          <w:rFonts w:ascii="Times New Roman" w:eastAsia="Times New Roman" w:hAnsi="Times New Roman" w:cs="Times New Roman"/>
          <w:spacing w:val="1"/>
          <w:sz w:val="28"/>
          <w:szCs w:val="28"/>
          <w:lang w:eastAsia="ru-RU"/>
        </w:rPr>
        <w:t>.1. Основанием для начала административной процедуры является поступление заявления о постановке на учет и зачислении ребенка в ДОУ специалисту отдела по образованию и молодежной политике администрации Бутурлиновского муниципального района Воронежской области проекта решения о предоставлении услу</w:t>
      </w:r>
      <w:r w:rsidR="00206A7F">
        <w:rPr>
          <w:rFonts w:ascii="Times New Roman" w:eastAsia="Times New Roman" w:hAnsi="Times New Roman" w:cs="Times New Roman"/>
          <w:spacing w:val="1"/>
          <w:sz w:val="28"/>
          <w:szCs w:val="28"/>
          <w:lang w:eastAsia="ru-RU"/>
        </w:rPr>
        <w:t>ги или об отказе (приложение № 6</w:t>
      </w:r>
      <w:r w:rsidR="00A15D49" w:rsidRPr="001A17D2">
        <w:rPr>
          <w:rFonts w:ascii="Times New Roman" w:eastAsia="Times New Roman" w:hAnsi="Times New Roman" w:cs="Times New Roman"/>
          <w:spacing w:val="1"/>
          <w:sz w:val="28"/>
          <w:szCs w:val="28"/>
          <w:lang w:eastAsia="ru-RU"/>
        </w:rPr>
        <w:t xml:space="preserve"> к настоящему Административному регламенту) в ее предоставлении с приложением документов, на основании которых указанные проекты были подготовлены.</w:t>
      </w:r>
    </w:p>
    <w:p w:rsidR="00A15D49" w:rsidRPr="001A17D2" w:rsidRDefault="00C6011F"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w:t>
      </w:r>
      <w:r w:rsidR="00A15D49" w:rsidRPr="001A17D2">
        <w:rPr>
          <w:rFonts w:ascii="Times New Roman" w:eastAsia="Times New Roman" w:hAnsi="Times New Roman" w:cs="Times New Roman"/>
          <w:spacing w:val="1"/>
          <w:sz w:val="28"/>
          <w:szCs w:val="28"/>
          <w:lang w:eastAsia="ru-RU"/>
        </w:rPr>
        <w:t xml:space="preserve">.2. Специалист отдела по образованию и молодежной политике </w:t>
      </w:r>
      <w:r w:rsidR="00A15D49" w:rsidRPr="001A17D2">
        <w:rPr>
          <w:rFonts w:ascii="Times New Roman" w:eastAsia="Times New Roman" w:hAnsi="Times New Roman" w:cs="Times New Roman"/>
          <w:spacing w:val="1"/>
          <w:sz w:val="28"/>
          <w:szCs w:val="28"/>
          <w:lang w:eastAsia="ru-RU"/>
        </w:rPr>
        <w:lastRenderedPageBreak/>
        <w:t>администрации Бутурлиновского муниципального района Воронежской области рассматривает представленные документы, удостоверяясь, что:</w:t>
      </w:r>
    </w:p>
    <w:p w:rsidR="00A15D49" w:rsidRPr="001A17D2" w:rsidRDefault="00A15D49" w:rsidP="00456B68">
      <w:pPr>
        <w:widowControl w:val="0"/>
        <w:numPr>
          <w:ilvl w:val="0"/>
          <w:numId w:val="7"/>
        </w:numPr>
        <w:tabs>
          <w:tab w:val="left" w:pos="801"/>
        </w:tabs>
        <w:spacing w:after="0" w:line="240" w:lineRule="auto"/>
        <w:ind w:left="20" w:right="20" w:firstLine="56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решение о предоставлении услуги либо отказ в ее предоставлении имеет правовые основания;</w:t>
      </w:r>
    </w:p>
    <w:p w:rsidR="00A15D49" w:rsidRPr="001A17D2" w:rsidRDefault="00A15D49" w:rsidP="00456B68">
      <w:pPr>
        <w:widowControl w:val="0"/>
        <w:numPr>
          <w:ilvl w:val="0"/>
          <w:numId w:val="7"/>
        </w:numPr>
        <w:tabs>
          <w:tab w:val="left" w:pos="780"/>
        </w:tabs>
        <w:spacing w:after="0" w:line="240" w:lineRule="auto"/>
        <w:ind w:left="20" w:right="20" w:firstLine="56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решении о предоставлении услуги в обязательном порядке указаны виды и сроки предоставления услуги;</w:t>
      </w:r>
    </w:p>
    <w:p w:rsidR="00A15D49" w:rsidRPr="001A17D2" w:rsidRDefault="00A15D49" w:rsidP="00456B68">
      <w:pPr>
        <w:widowControl w:val="0"/>
        <w:numPr>
          <w:ilvl w:val="0"/>
          <w:numId w:val="7"/>
        </w:numPr>
        <w:tabs>
          <w:tab w:val="left" w:pos="837"/>
        </w:tabs>
        <w:spacing w:after="0" w:line="240" w:lineRule="auto"/>
        <w:ind w:left="20" w:right="20" w:firstLine="56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решении об отказе в предоставлении услуги в обязательном порядке указаны правовые основания отказа.</w:t>
      </w:r>
    </w:p>
    <w:p w:rsidR="00A15D49" w:rsidRPr="001A17D2" w:rsidRDefault="00C6011F"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w:t>
      </w:r>
      <w:r w:rsidR="00A15D49" w:rsidRPr="001A17D2">
        <w:rPr>
          <w:rFonts w:ascii="Times New Roman" w:eastAsia="Times New Roman" w:hAnsi="Times New Roman" w:cs="Times New Roman"/>
          <w:spacing w:val="1"/>
          <w:sz w:val="28"/>
          <w:szCs w:val="28"/>
          <w:lang w:eastAsia="ru-RU"/>
        </w:rPr>
        <w:t>.3. Специалист отдела по образованию и молодежной политике администрации Бутурлиновского муниципального района Воронежской области принимает решение о предоставлении услуги либо об отказе в ее предоставлении.</w:t>
      </w:r>
    </w:p>
    <w:p w:rsidR="00A15D49" w:rsidRPr="001A17D2" w:rsidRDefault="00C6011F"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w:t>
      </w:r>
      <w:r w:rsidR="00A15D49" w:rsidRPr="001A17D2">
        <w:rPr>
          <w:rFonts w:ascii="Times New Roman" w:eastAsia="Times New Roman" w:hAnsi="Times New Roman" w:cs="Times New Roman"/>
          <w:spacing w:val="1"/>
          <w:sz w:val="28"/>
          <w:szCs w:val="28"/>
          <w:lang w:eastAsia="ru-RU"/>
        </w:rPr>
        <w:t>.4. Специалист, ответственный за рассмотрение и оформление документов для предоставления услуги, в течение 15 минут с момента принятия заявления, делает запись в журнале регистрации заявлений.</w:t>
      </w:r>
    </w:p>
    <w:p w:rsidR="00A15D49" w:rsidRPr="001A17D2" w:rsidRDefault="00C6011F"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w:t>
      </w:r>
      <w:r w:rsidR="00A15D49" w:rsidRPr="001A17D2">
        <w:rPr>
          <w:rFonts w:ascii="Times New Roman" w:eastAsia="Times New Roman" w:hAnsi="Times New Roman" w:cs="Times New Roman"/>
          <w:spacing w:val="1"/>
          <w:sz w:val="28"/>
          <w:szCs w:val="28"/>
          <w:lang w:eastAsia="ru-RU"/>
        </w:rPr>
        <w:t>.5. При подаче заявления и документов, предусмотренных пунктом 2.6.1.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специалист, ответственный за рассмотрение и оформление документов для предоставления услуги, направляет заявителю в форме электронного документа копию решения о предоставлении услуги либо об отказе в ее предоставлении не позднее 5 рабочих дней, следующих за днем принятия решения.</w:t>
      </w:r>
    </w:p>
    <w:p w:rsidR="00A15D49" w:rsidRPr="001A17D2" w:rsidRDefault="00C6011F"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3.9</w:t>
      </w:r>
      <w:r w:rsidR="00A15D49" w:rsidRPr="001A17D2">
        <w:rPr>
          <w:rFonts w:ascii="Times New Roman" w:eastAsia="Times New Roman" w:hAnsi="Times New Roman" w:cs="Times New Roman"/>
          <w:spacing w:val="1"/>
          <w:sz w:val="28"/>
          <w:szCs w:val="28"/>
          <w:lang w:eastAsia="ru-RU"/>
        </w:rPr>
        <w:t>.6. Результатом административной процедуры является направленное заявителю с сопроводительным письмом решение о предоставлении услуги.</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p>
    <w:p w:rsidR="00A15D49" w:rsidRPr="001A17D2" w:rsidRDefault="00A15D49" w:rsidP="00456B68">
      <w:pPr>
        <w:widowControl w:val="0"/>
        <w:numPr>
          <w:ilvl w:val="0"/>
          <w:numId w:val="10"/>
        </w:numPr>
        <w:tabs>
          <w:tab w:val="left" w:pos="540"/>
        </w:tabs>
        <w:spacing w:after="243" w:line="240" w:lineRule="auto"/>
        <w:ind w:right="-5"/>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Порядок и формы контроля исполнения Административного регламента</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Контроль за предоставлением услуги осуществляется в соответствии с федеральными законами, иными нормативными правовыми актами Российской Федерации, законами Воронежской области.</w:t>
      </w:r>
    </w:p>
    <w:p w:rsidR="00A15D49" w:rsidRPr="001A17D2" w:rsidRDefault="00A15D49" w:rsidP="00021B1C">
      <w:pPr>
        <w:widowControl w:val="0"/>
        <w:tabs>
          <w:tab w:val="left" w:pos="1341"/>
        </w:tabs>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в форме текущего контроля.</w:t>
      </w:r>
    </w:p>
    <w:p w:rsidR="00F24554" w:rsidRPr="001A17D2" w:rsidRDefault="00F24554" w:rsidP="00021B1C">
      <w:pPr>
        <w:spacing w:after="0"/>
        <w:rPr>
          <w:rFonts w:ascii="Times New Roman" w:eastAsia="Times New Roman" w:hAnsi="Times New Roman" w:cs="Times New Roman"/>
          <w:b/>
          <w:spacing w:val="2"/>
          <w:sz w:val="28"/>
          <w:szCs w:val="28"/>
          <w:lang w:eastAsia="ru-RU"/>
        </w:rPr>
      </w:pPr>
    </w:p>
    <w:p w:rsidR="00A15D49" w:rsidRPr="001A17D2" w:rsidRDefault="00A15D49" w:rsidP="00021B1C">
      <w:pPr>
        <w:widowControl w:val="0"/>
        <w:spacing w:after="0" w:line="240" w:lineRule="auto"/>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4.1.1. Текущий контроль за соблюдением последовательности </w:t>
      </w:r>
      <w:r w:rsidRPr="001A17D2">
        <w:rPr>
          <w:rFonts w:ascii="Times New Roman" w:eastAsia="Times New Roman" w:hAnsi="Times New Roman" w:cs="Times New Roman"/>
          <w:spacing w:val="1"/>
          <w:sz w:val="28"/>
          <w:szCs w:val="28"/>
          <w:lang w:eastAsia="ru-RU"/>
        </w:rPr>
        <w:lastRenderedPageBreak/>
        <w:t>действий, определенных административными процедурами по предоставлению услуги, и принятием в ходе их исполнения решений осуществляет руководитель отдела по образованию и молодежной политике администрации Бутурлиновского муниципального района (далее - руководитель).</w:t>
      </w:r>
    </w:p>
    <w:p w:rsidR="00A15D49" w:rsidRPr="001A17D2" w:rsidRDefault="00A15D49" w:rsidP="00456B68">
      <w:pPr>
        <w:widowControl w:val="0"/>
        <w:spacing w:after="246"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4.1.2. По результатам осуществления текущего контроля в случае выявления нарушений законодательства Российской Федерации, законодательства Воронежской области виновные лица несут дисциплинарную ответственность в соответствии с законодательством Российской Федерации.</w:t>
      </w:r>
    </w:p>
    <w:p w:rsidR="00A15D49" w:rsidRPr="001A17D2" w:rsidRDefault="001B463D" w:rsidP="00456B68">
      <w:pPr>
        <w:widowControl w:val="0"/>
        <w:tabs>
          <w:tab w:val="left" w:pos="540"/>
        </w:tabs>
        <w:spacing w:after="0" w:line="240" w:lineRule="auto"/>
        <w:ind w:right="-5"/>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spacing w:val="2"/>
          <w:sz w:val="28"/>
          <w:szCs w:val="28"/>
          <w:lang w:eastAsia="ru-RU"/>
        </w:rPr>
        <w:t xml:space="preserve"> </w:t>
      </w:r>
      <w:r w:rsidR="00A15D49" w:rsidRPr="001A17D2">
        <w:rPr>
          <w:rFonts w:ascii="Times New Roman" w:eastAsia="Times New Roman" w:hAnsi="Times New Roman" w:cs="Times New Roman"/>
          <w:b/>
          <w:spacing w:val="2"/>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15D49" w:rsidRPr="001A17D2" w:rsidRDefault="00A15D49" w:rsidP="00456B68">
      <w:pPr>
        <w:widowControl w:val="0"/>
        <w:tabs>
          <w:tab w:val="left" w:pos="540"/>
        </w:tabs>
        <w:spacing w:after="0" w:line="240" w:lineRule="auto"/>
        <w:ind w:right="-5"/>
        <w:rPr>
          <w:rFonts w:ascii="Times New Roman" w:eastAsia="Times New Roman" w:hAnsi="Times New Roman" w:cs="Times New Roman"/>
          <w:b/>
          <w:bCs/>
          <w:spacing w:val="2"/>
          <w:sz w:val="28"/>
          <w:szCs w:val="28"/>
          <w:lang w:eastAsia="ru-RU"/>
        </w:rPr>
      </w:pP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4.2.1. При осуществлении контроля за соблюдением последовательности действий, определенных административными процедурами по предоставлению услуги, руководитель может проводить плановые и внеплановые проверки полноты и качества предоставления услуги.</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4.2.2.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4.2.3. Плановые проверки осуществляются на основании годовых планов работы учредителя.</w:t>
      </w:r>
    </w:p>
    <w:p w:rsidR="00A15D49" w:rsidRPr="001A17D2" w:rsidRDefault="00A15D49" w:rsidP="00456B68">
      <w:pPr>
        <w:widowControl w:val="0"/>
        <w:tabs>
          <w:tab w:val="left" w:pos="1491"/>
        </w:tabs>
        <w:spacing w:after="286" w:line="240" w:lineRule="auto"/>
        <w:ind w:firstLine="720"/>
        <w:jc w:val="both"/>
        <w:rPr>
          <w:rFonts w:ascii="Times New Roman" w:eastAsia="Times New Roman" w:hAnsi="Times New Roman" w:cs="Times New Roman"/>
          <w:b/>
          <w:spacing w:val="1"/>
          <w:sz w:val="28"/>
          <w:szCs w:val="28"/>
          <w:lang w:eastAsia="ru-RU"/>
        </w:rPr>
      </w:pPr>
      <w:r w:rsidRPr="001A17D2">
        <w:rPr>
          <w:rFonts w:ascii="Times New Roman" w:eastAsia="Times New Roman" w:hAnsi="Times New Roman" w:cs="Times New Roman"/>
          <w:spacing w:val="1"/>
          <w:sz w:val="28"/>
          <w:szCs w:val="28"/>
          <w:lang w:eastAsia="ru-RU"/>
        </w:rPr>
        <w:t>4.2.4. Внеплановые проверки устанавливаются руководителем отдела по образованию</w:t>
      </w:r>
      <w:r w:rsidRPr="001A17D2">
        <w:rPr>
          <w:rFonts w:ascii="Times New Roman" w:eastAsia="Times New Roman" w:hAnsi="Times New Roman" w:cs="Times New Roman"/>
          <w:b/>
          <w:spacing w:val="1"/>
          <w:sz w:val="28"/>
          <w:szCs w:val="28"/>
          <w:lang w:eastAsia="ru-RU"/>
        </w:rPr>
        <w:t>.</w:t>
      </w:r>
    </w:p>
    <w:p w:rsidR="00A15D49" w:rsidRPr="001A17D2" w:rsidRDefault="00A15D49" w:rsidP="008245FD">
      <w:pPr>
        <w:widowControl w:val="0"/>
        <w:tabs>
          <w:tab w:val="left" w:pos="1491"/>
        </w:tabs>
        <w:spacing w:after="286" w:line="240" w:lineRule="auto"/>
        <w:ind w:firstLine="720"/>
        <w:jc w:val="center"/>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b/>
          <w:spacing w:val="2"/>
          <w:sz w:val="28"/>
          <w:szCs w:val="28"/>
          <w:lang w:eastAsia="ru-RU"/>
        </w:rPr>
        <w:t>4.3. Ответственность служащих и иных должностных лиц за решения и действия (бездействие), принимаемые (осуществляемые) в ходе предоставления услуги</w:t>
      </w:r>
    </w:p>
    <w:p w:rsidR="00A15D49" w:rsidRPr="001A17D2" w:rsidRDefault="00A15D49" w:rsidP="00456B68">
      <w:pPr>
        <w:widowControl w:val="0"/>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4.3.1. По результатам проведения проверок полноты и качества предоставления услуги, в случае выявления нарушений прав заявителей, виновные лица привлекаются к дисциплинарной или уголовной ответственности в соответствии с законодательством Российской Федерации.</w:t>
      </w:r>
    </w:p>
    <w:p w:rsidR="00A15D49" w:rsidRPr="001A17D2" w:rsidRDefault="00A15D49" w:rsidP="00021B1C">
      <w:pPr>
        <w:widowControl w:val="0"/>
        <w:tabs>
          <w:tab w:val="left" w:pos="1221"/>
        </w:tabs>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4.3.2. Ответственность должностных лиц, служащих органа местного самоуправления, сотрудников организаций за несоблюдение и неисполнение положений Административного регламента и иных нормативных правовых актов, устанавливающих требования к предоставлению услуги, закрепляется в их должностных инструкциях.</w:t>
      </w:r>
    </w:p>
    <w:p w:rsidR="00F24554" w:rsidRPr="001A17D2" w:rsidRDefault="00F24554" w:rsidP="00021B1C">
      <w:pPr>
        <w:spacing w:after="0"/>
        <w:rPr>
          <w:rFonts w:ascii="Times New Roman" w:eastAsia="Times New Roman" w:hAnsi="Times New Roman" w:cs="Times New Roman"/>
          <w:b/>
          <w:spacing w:val="2"/>
          <w:sz w:val="28"/>
          <w:szCs w:val="28"/>
          <w:lang w:eastAsia="ru-RU"/>
        </w:rPr>
      </w:pPr>
    </w:p>
    <w:p w:rsidR="008245FD" w:rsidRDefault="00987CA9" w:rsidP="00021B1C">
      <w:pPr>
        <w:widowControl w:val="0"/>
        <w:spacing w:after="0" w:line="240" w:lineRule="auto"/>
        <w:ind w:right="60"/>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p>
    <w:p w:rsidR="008245FD" w:rsidRDefault="008245FD" w:rsidP="00021B1C">
      <w:pPr>
        <w:widowControl w:val="0"/>
        <w:spacing w:after="0" w:line="240" w:lineRule="auto"/>
        <w:ind w:right="60"/>
        <w:jc w:val="center"/>
        <w:rPr>
          <w:rFonts w:ascii="Times New Roman" w:eastAsia="Times New Roman" w:hAnsi="Times New Roman" w:cs="Times New Roman"/>
          <w:b/>
          <w:spacing w:val="2"/>
          <w:sz w:val="28"/>
          <w:szCs w:val="28"/>
          <w:lang w:eastAsia="ru-RU"/>
        </w:rPr>
      </w:pPr>
    </w:p>
    <w:p w:rsidR="00A15D49" w:rsidRPr="001A17D2" w:rsidRDefault="008245FD" w:rsidP="008245FD">
      <w:pPr>
        <w:widowControl w:val="0"/>
        <w:spacing w:after="0" w:line="240" w:lineRule="auto"/>
        <w:ind w:right="60"/>
        <w:jc w:val="both"/>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spacing w:val="2"/>
          <w:sz w:val="28"/>
          <w:szCs w:val="28"/>
          <w:lang w:eastAsia="ru-RU"/>
        </w:rPr>
        <w:lastRenderedPageBreak/>
        <w:t xml:space="preserve">        </w:t>
      </w:r>
      <w:r w:rsidR="00987CA9">
        <w:rPr>
          <w:rFonts w:ascii="Times New Roman" w:eastAsia="Times New Roman" w:hAnsi="Times New Roman" w:cs="Times New Roman"/>
          <w:b/>
          <w:spacing w:val="2"/>
          <w:sz w:val="28"/>
          <w:szCs w:val="28"/>
          <w:lang w:eastAsia="ru-RU"/>
        </w:rPr>
        <w:t xml:space="preserve">    </w:t>
      </w:r>
      <w:r w:rsidR="00A15D49" w:rsidRPr="001A17D2">
        <w:rPr>
          <w:rFonts w:ascii="Times New Roman" w:eastAsia="Times New Roman" w:hAnsi="Times New Roman" w:cs="Times New Roman"/>
          <w:b/>
          <w:spacing w:val="2"/>
          <w:sz w:val="28"/>
          <w:szCs w:val="28"/>
          <w:lang w:eastAsia="ru-RU"/>
        </w:rPr>
        <w:t>4.4. Положения, характеризующие требования к порядку и формам контроля предоставления услуги, в том числе со стороны граждан, их объединений и организаций</w:t>
      </w:r>
    </w:p>
    <w:p w:rsidR="00A15D49" w:rsidRPr="001A17D2" w:rsidRDefault="00A15D49" w:rsidP="00456B68">
      <w:pPr>
        <w:widowControl w:val="0"/>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4.4.1. Контроль за предоставлением услуги может проводиться по конкретному обращению заинтересованного лица.</w:t>
      </w:r>
    </w:p>
    <w:p w:rsidR="00A15D49" w:rsidRPr="001A17D2" w:rsidRDefault="00A15D49" w:rsidP="00456B68">
      <w:pPr>
        <w:widowControl w:val="0"/>
        <w:tabs>
          <w:tab w:val="left" w:pos="1466"/>
        </w:tabs>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4.4.2. При проверке может быть использована информация, предоставленная гражданами, их объединениями и организациями.</w:t>
      </w:r>
    </w:p>
    <w:p w:rsidR="00A15D49" w:rsidRPr="001A17D2" w:rsidRDefault="00A15D49" w:rsidP="00456B68">
      <w:pPr>
        <w:widowControl w:val="0"/>
        <w:tabs>
          <w:tab w:val="left" w:pos="1232"/>
        </w:tabs>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4.4.3. Для проведения проверок создается комиссия, в состав которой включаются служащие учредителя.</w:t>
      </w:r>
    </w:p>
    <w:p w:rsidR="00A15D49" w:rsidRPr="001A17D2" w:rsidRDefault="00A15D49" w:rsidP="00456B68">
      <w:pPr>
        <w:widowControl w:val="0"/>
        <w:tabs>
          <w:tab w:val="left" w:pos="1239"/>
        </w:tabs>
        <w:spacing w:after="30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4.4.4. Результаты деятельности комиссии оформляются в виде акта, в котором отмечаются выявленные недостатки и нарушения.</w:t>
      </w:r>
    </w:p>
    <w:p w:rsidR="00A15D49" w:rsidRPr="001A17D2" w:rsidRDefault="00A15D49" w:rsidP="00456B68">
      <w:pPr>
        <w:widowControl w:val="0"/>
        <w:numPr>
          <w:ilvl w:val="0"/>
          <w:numId w:val="10"/>
        </w:numPr>
        <w:spacing w:after="300" w:line="240" w:lineRule="auto"/>
        <w:ind w:right="-5"/>
        <w:jc w:val="center"/>
        <w:rPr>
          <w:rFonts w:ascii="Times New Roman" w:eastAsia="Times New Roman" w:hAnsi="Times New Roman" w:cs="Times New Roman"/>
          <w:b/>
          <w:bCs/>
          <w:spacing w:val="2"/>
          <w:sz w:val="28"/>
          <w:szCs w:val="28"/>
          <w:lang w:eastAsia="ru-RU"/>
        </w:rPr>
      </w:pPr>
      <w:r w:rsidRPr="001A17D2">
        <w:rPr>
          <w:rFonts w:ascii="Times New Roman" w:eastAsia="Times New Roman" w:hAnsi="Times New Roman" w:cs="Times New Roman"/>
          <w:b/>
          <w:spacing w:val="2"/>
          <w:sz w:val="28"/>
          <w:szCs w:val="28"/>
          <w:lang w:eastAsia="ru-RU"/>
        </w:rPr>
        <w:t>Досудебный (внесудебный) порядок обжалования решений и действий (бездействия) организации, предоставляющей услугу, а также ее должностных лиц</w:t>
      </w:r>
    </w:p>
    <w:p w:rsidR="00A15D49" w:rsidRPr="001A17D2" w:rsidRDefault="00A15D49" w:rsidP="00456B68">
      <w:pPr>
        <w:widowControl w:val="0"/>
        <w:tabs>
          <w:tab w:val="left" w:pos="1296"/>
        </w:tabs>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5.1. Заявитель имеет право на обжалование решений и действий (бездействия) должностных лиц, имевшие место в процессе учета Заявителей и комплектования ДОУ. </w:t>
      </w:r>
    </w:p>
    <w:p w:rsidR="00A15D49" w:rsidRPr="001A17D2" w:rsidRDefault="00A15D49" w:rsidP="00456B68">
      <w:pPr>
        <w:widowControl w:val="0"/>
        <w:tabs>
          <w:tab w:val="left" w:pos="1196"/>
        </w:tabs>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5.2. Жалоба подается в отдел по образованию и молодежной политике администрации Бутурлиновского муниципального района в письменной форме, в том числе при личном приеме заявителя, или в электронном виде.</w:t>
      </w:r>
    </w:p>
    <w:p w:rsidR="009B3AE8" w:rsidRPr="001A17D2" w:rsidRDefault="009B3AE8" w:rsidP="00456B68">
      <w:pPr>
        <w:widowControl w:val="0"/>
        <w:tabs>
          <w:tab w:val="left" w:pos="1196"/>
        </w:tabs>
        <w:spacing w:after="0" w:line="240" w:lineRule="auto"/>
        <w:ind w:right="6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5D49" w:rsidRPr="001A17D2" w:rsidRDefault="00A15D49" w:rsidP="00456B68">
      <w:pPr>
        <w:widowControl w:val="0"/>
        <w:tabs>
          <w:tab w:val="left" w:pos="1150"/>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5.3. Жалоба должна содержать:</w:t>
      </w:r>
    </w:p>
    <w:p w:rsidR="00A15D49" w:rsidRPr="001A17D2" w:rsidRDefault="00A15D49" w:rsidP="00456B68">
      <w:pPr>
        <w:widowControl w:val="0"/>
        <w:tabs>
          <w:tab w:val="left" w:pos="1150"/>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наименование государственного (муниципального) органа (учреждения), в который направляется письменная жалоба, либо должность соответствующего лица;</w:t>
      </w:r>
    </w:p>
    <w:p w:rsidR="00A15D49" w:rsidRPr="001A17D2" w:rsidRDefault="00A15D49" w:rsidP="00456B68">
      <w:pPr>
        <w:widowControl w:val="0"/>
        <w:tabs>
          <w:tab w:val="left" w:pos="1042"/>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D49" w:rsidRPr="001A17D2" w:rsidRDefault="00A15D49" w:rsidP="00456B68">
      <w:pPr>
        <w:widowControl w:val="0"/>
        <w:tabs>
          <w:tab w:val="left" w:pos="1042"/>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суть жалобы, т.е. требования лица, подающего жалобу, и основания, по которым заявитель считает решение по соответствующему делу неправильным;</w:t>
      </w:r>
    </w:p>
    <w:p w:rsidR="00A15D49" w:rsidRPr="001A17D2" w:rsidRDefault="00A15D49" w:rsidP="00456B68">
      <w:pPr>
        <w:widowControl w:val="0"/>
        <w:tabs>
          <w:tab w:val="left" w:pos="1143"/>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г)</w:t>
      </w:r>
      <w:r w:rsidRPr="001A17D2">
        <w:rPr>
          <w:rFonts w:ascii="Times New Roman" w:eastAsia="Times New Roman" w:hAnsi="Times New Roman" w:cs="Times New Roman"/>
          <w:spacing w:val="1"/>
          <w:sz w:val="28"/>
          <w:szCs w:val="28"/>
          <w:lang w:eastAsia="ru-RU"/>
        </w:rPr>
        <w:tab/>
        <w:t>доводы, на основании которых заявитель не согласен с решениями и действиями (бездействием) организации, ее должностного лица либо специалиста организации. Заявителем могут быть представлены документы, подтверждающие доводы заявителя, либо их копии.</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5.4. В случае если жалоба подается через представителя заявителя, </w:t>
      </w:r>
      <w:r w:rsidRPr="001A17D2">
        <w:rPr>
          <w:rFonts w:ascii="Times New Roman" w:eastAsia="Times New Roman" w:hAnsi="Times New Roman" w:cs="Times New Roman"/>
          <w:spacing w:val="1"/>
          <w:sz w:val="28"/>
          <w:szCs w:val="28"/>
          <w:lang w:eastAsia="ru-RU"/>
        </w:rPr>
        <w:lastRenderedPageBreak/>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15D49" w:rsidRPr="001A17D2" w:rsidRDefault="00A15D49" w:rsidP="00456B68">
      <w:pPr>
        <w:widowControl w:val="0"/>
        <w:tabs>
          <w:tab w:val="left" w:pos="1165"/>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оформленная в соответствии с законодательством Российской Федерации доверенность (для физических лиц);</w:t>
      </w:r>
    </w:p>
    <w:p w:rsidR="00A15D49" w:rsidRPr="001A17D2" w:rsidRDefault="00A15D49" w:rsidP="00456B68">
      <w:pPr>
        <w:widowControl w:val="0"/>
        <w:tabs>
          <w:tab w:val="left" w:pos="1183"/>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5D49" w:rsidRPr="001A17D2" w:rsidRDefault="00A15D49" w:rsidP="00456B68">
      <w:pPr>
        <w:widowControl w:val="0"/>
        <w:tabs>
          <w:tab w:val="left" w:pos="1114"/>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5.5.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Время приема жалоб должно совпадать со временем предоставления услуги.</w:t>
      </w:r>
    </w:p>
    <w:p w:rsidR="00A15D49" w:rsidRPr="001A17D2" w:rsidRDefault="00A15D49" w:rsidP="00456B68">
      <w:pPr>
        <w:widowControl w:val="0"/>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Жалоба в письменной форме может быть также направлена по почте.</w:t>
      </w:r>
    </w:p>
    <w:p w:rsidR="00A15D49" w:rsidRPr="001A17D2" w:rsidRDefault="00A15D49" w:rsidP="00456B68">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5D49" w:rsidRPr="001A17D2" w:rsidRDefault="00A15D49" w:rsidP="00456B68">
      <w:pPr>
        <w:widowControl w:val="0"/>
        <w:spacing w:after="0" w:line="240" w:lineRule="auto"/>
        <w:ind w:right="2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5.6. В электронном виде жалоба может быть подана заявителем посредством:</w:t>
      </w:r>
    </w:p>
    <w:p w:rsidR="00A15D49" w:rsidRPr="001A17D2" w:rsidRDefault="00A15D49" w:rsidP="00456B68">
      <w:pPr>
        <w:widowControl w:val="0"/>
        <w:tabs>
          <w:tab w:val="left" w:pos="1080"/>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 xml:space="preserve">на адрес электронной почты </w:t>
      </w:r>
      <w:hyperlink r:id="rId10" w:history="1">
        <w:r w:rsidRPr="001A17D2">
          <w:rPr>
            <w:rFonts w:ascii="Times New Roman" w:eastAsia="Times New Roman" w:hAnsi="Times New Roman" w:cs="Times New Roman"/>
            <w:spacing w:val="1"/>
            <w:sz w:val="28"/>
            <w:szCs w:val="28"/>
            <w:u w:val="single"/>
            <w:lang w:val="en-US" w:eastAsia="ru-RU"/>
          </w:rPr>
          <w:t>bytoo</w:t>
        </w:r>
        <w:r w:rsidRPr="001A17D2">
          <w:rPr>
            <w:rFonts w:ascii="Times New Roman" w:eastAsia="Times New Roman" w:hAnsi="Times New Roman" w:cs="Times New Roman"/>
            <w:spacing w:val="1"/>
            <w:sz w:val="28"/>
            <w:szCs w:val="28"/>
            <w:u w:val="single"/>
            <w:lang w:eastAsia="ru-RU"/>
          </w:rPr>
          <w:t>@</w:t>
        </w:r>
        <w:r w:rsidRPr="001A17D2">
          <w:rPr>
            <w:rFonts w:ascii="Times New Roman" w:eastAsia="Times New Roman" w:hAnsi="Times New Roman" w:cs="Times New Roman"/>
            <w:spacing w:val="1"/>
            <w:sz w:val="28"/>
            <w:szCs w:val="28"/>
            <w:u w:val="single"/>
            <w:lang w:val="en-US" w:eastAsia="ru-RU"/>
          </w:rPr>
          <w:t>vmail</w:t>
        </w:r>
        <w:r w:rsidRPr="001A17D2">
          <w:rPr>
            <w:rFonts w:ascii="Times New Roman" w:eastAsia="Times New Roman" w:hAnsi="Times New Roman" w:cs="Times New Roman"/>
            <w:spacing w:val="1"/>
            <w:sz w:val="28"/>
            <w:szCs w:val="28"/>
            <w:u w:val="single"/>
            <w:lang w:eastAsia="ru-RU"/>
          </w:rPr>
          <w:t>.</w:t>
        </w:r>
        <w:proofErr w:type="spellStart"/>
        <w:r w:rsidRPr="001A17D2">
          <w:rPr>
            <w:rFonts w:ascii="Times New Roman" w:eastAsia="Times New Roman" w:hAnsi="Times New Roman" w:cs="Times New Roman"/>
            <w:spacing w:val="1"/>
            <w:sz w:val="28"/>
            <w:szCs w:val="28"/>
            <w:u w:val="single"/>
            <w:lang w:val="en-US" w:eastAsia="ru-RU"/>
          </w:rPr>
          <w:t>ru</w:t>
        </w:r>
        <w:proofErr w:type="spellEnd"/>
      </w:hyperlink>
      <w:r w:rsidRPr="001A17D2">
        <w:rPr>
          <w:rFonts w:ascii="Times New Roman" w:eastAsia="Times New Roman" w:hAnsi="Times New Roman" w:cs="Times New Roman"/>
          <w:spacing w:val="1"/>
          <w:sz w:val="28"/>
          <w:szCs w:val="28"/>
          <w:lang w:eastAsia="ru-RU"/>
        </w:rPr>
        <w:t xml:space="preserve"> отдела по образованию и молодежной политике администрации Бутурлиновского муниципального района в информационно-телекоммуникационной сети «Интернет»;</w:t>
      </w:r>
    </w:p>
    <w:p w:rsidR="00A15D49" w:rsidRPr="001A17D2" w:rsidRDefault="00A15D49" w:rsidP="00456B68">
      <w:pPr>
        <w:widowControl w:val="0"/>
        <w:tabs>
          <w:tab w:val="left" w:pos="1080"/>
        </w:tabs>
        <w:spacing w:after="0" w:line="240" w:lineRule="auto"/>
        <w:ind w:left="20" w:righ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Регионального портала государственных и муниципальных услуг Воронежской области.</w:t>
      </w:r>
    </w:p>
    <w:p w:rsidR="00A15D49" w:rsidRPr="001A17D2" w:rsidRDefault="00A15D49" w:rsidP="00456B68">
      <w:pPr>
        <w:widowControl w:val="0"/>
        <w:tabs>
          <w:tab w:val="left" w:pos="1201"/>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5.7. 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5D49" w:rsidRPr="001A17D2" w:rsidRDefault="00A15D49" w:rsidP="00456B68">
      <w:pPr>
        <w:widowControl w:val="0"/>
        <w:tabs>
          <w:tab w:val="left" w:pos="1158"/>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5.8. Жалоба рассматривается в случае нарушения порядка предоставления услуги вследствие решений и действий (бездействия) ее должностного лица. В случае если обжалуются решения руководителя органа местного самоуправления, жалоба подается руководителю департамента образования, науки и молодежной политики Воронежской области, жалоба рассматривается в установленном порядке.</w:t>
      </w:r>
    </w:p>
    <w:p w:rsidR="00A15D49" w:rsidRPr="001A17D2" w:rsidRDefault="00A15D49" w:rsidP="00456B68">
      <w:pPr>
        <w:widowControl w:val="0"/>
        <w:tabs>
          <w:tab w:val="left" w:pos="1190"/>
        </w:tabs>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пункта 5.8.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w:t>
      </w:r>
      <w:r w:rsidRPr="001A17D2">
        <w:rPr>
          <w:rFonts w:ascii="Times New Roman" w:eastAsia="Times New Roman" w:hAnsi="Times New Roman" w:cs="Times New Roman"/>
          <w:spacing w:val="1"/>
          <w:sz w:val="28"/>
          <w:szCs w:val="28"/>
          <w:lang w:eastAsia="ru-RU"/>
        </w:rPr>
        <w:lastRenderedPageBreak/>
        <w:t>информирует заявителя о перенаправлении жалобы.</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9B3AE8" w:rsidRPr="001A17D2" w:rsidRDefault="00A15D49"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pacing w:val="1"/>
          <w:sz w:val="28"/>
          <w:szCs w:val="28"/>
          <w:lang w:eastAsia="ru-RU"/>
        </w:rPr>
        <w:t xml:space="preserve">5.10. </w:t>
      </w:r>
      <w:r w:rsidR="009B3AE8" w:rsidRPr="001A17D2">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 xml:space="preserve">1) нарушение срока регистрации запроса о предоставлении государственной или муниципальной услуги, запроса; </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 xml:space="preserve">2) нарушение срока предоставления муниципальной услуги. </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9B3AE8" w:rsidRPr="001A17D2" w:rsidRDefault="009B3AE8" w:rsidP="009B3AE8">
      <w:pPr>
        <w:spacing w:after="0" w:line="240" w:lineRule="auto"/>
        <w:ind w:firstLine="709"/>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B3AE8" w:rsidRPr="001A17D2" w:rsidRDefault="009B3AE8" w:rsidP="009B3AE8">
      <w:pPr>
        <w:widowControl w:val="0"/>
        <w:spacing w:after="0" w:line="240" w:lineRule="auto"/>
        <w:ind w:right="40" w:firstLine="720"/>
        <w:jc w:val="both"/>
        <w:rPr>
          <w:rFonts w:ascii="Times New Roman" w:eastAsia="Times New Roman" w:hAnsi="Times New Roman" w:cs="Times New Roman"/>
          <w:sz w:val="28"/>
          <w:szCs w:val="28"/>
          <w:lang w:eastAsia="ar-SA"/>
        </w:rPr>
      </w:pPr>
      <w:r w:rsidRPr="001A17D2">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w:t>
      </w:r>
      <w:r w:rsidRPr="001A17D2">
        <w:rPr>
          <w:rFonts w:ascii="Times New Roman" w:eastAsia="Times New Roman" w:hAnsi="Times New Roman" w:cs="Times New Roman"/>
          <w:sz w:val="28"/>
          <w:szCs w:val="28"/>
          <w:lang w:eastAsia="ar-SA"/>
        </w:rPr>
        <w:lastRenderedPageBreak/>
        <w:t>муниципальных услуг".</w:t>
      </w:r>
    </w:p>
    <w:p w:rsidR="00A15D49" w:rsidRPr="001A17D2" w:rsidRDefault="00A15D49" w:rsidP="009B3AE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5.11. У учредителя определяются уполномоченные на рассмотрение жалоб должностные лица, которые обеспечивают:</w:t>
      </w:r>
    </w:p>
    <w:p w:rsidR="00A15D49" w:rsidRPr="001A17D2" w:rsidRDefault="00A15D49" w:rsidP="00456B68">
      <w:pPr>
        <w:widowControl w:val="0"/>
        <w:tabs>
          <w:tab w:val="left" w:pos="1123"/>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прием и рассмотрение жалоб в соответствии с требованиями, установленными нормативными правовыми актами Воронежской области и Административным регламентом;</w:t>
      </w:r>
    </w:p>
    <w:p w:rsidR="00A15D49" w:rsidRPr="001A17D2" w:rsidRDefault="00A15D49" w:rsidP="00456B68">
      <w:pPr>
        <w:widowControl w:val="0"/>
        <w:tabs>
          <w:tab w:val="left" w:pos="1064"/>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направление жалоб в уполномоченный на их рассмотрение орган в соответствии с пунктом 5.9. Административного регламента.</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5.12. </w:t>
      </w:r>
      <w:r w:rsidR="00631030" w:rsidRPr="001A17D2">
        <w:rPr>
          <w:rFonts w:ascii="Times New Roman" w:eastAsia="Times New Roman" w:hAnsi="Times New Roman" w:cs="Times New Roman"/>
          <w:spacing w:val="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A17D2">
        <w:rPr>
          <w:rFonts w:ascii="Times New Roman" w:eastAsia="Times New Roman" w:hAnsi="Times New Roman" w:cs="Times New Roman"/>
          <w:spacing w:val="1"/>
          <w:sz w:val="28"/>
          <w:szCs w:val="28"/>
          <w:lang w:eastAsia="ru-RU"/>
        </w:rPr>
        <w:t>.</w:t>
      </w:r>
    </w:p>
    <w:p w:rsidR="00A15D49" w:rsidRPr="001A17D2" w:rsidRDefault="00A15D49" w:rsidP="00456B68">
      <w:pPr>
        <w:widowControl w:val="0"/>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5.13. Организация обеспечивает:</w:t>
      </w:r>
    </w:p>
    <w:p w:rsidR="00A15D49" w:rsidRPr="001A17D2" w:rsidRDefault="00A15D49" w:rsidP="00456B68">
      <w:pPr>
        <w:widowControl w:val="0"/>
        <w:tabs>
          <w:tab w:val="left" w:pos="108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оснащение мест приема жалоб;</w:t>
      </w:r>
    </w:p>
    <w:p w:rsidR="00A15D49" w:rsidRPr="001A17D2" w:rsidRDefault="00A15D49" w:rsidP="00456B68">
      <w:pPr>
        <w:widowControl w:val="0"/>
        <w:tabs>
          <w:tab w:val="left" w:pos="1129"/>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информирование заявителей о порядке обжалования решений и действий (бездействия) ее должностного лица посредством размещения информации на стендах в месте предоставления услуги, на официальных сайтах, на Региональном портале;</w:t>
      </w:r>
    </w:p>
    <w:p w:rsidR="00A15D49" w:rsidRPr="001A17D2" w:rsidRDefault="00A15D49" w:rsidP="00456B68">
      <w:pPr>
        <w:widowControl w:val="0"/>
        <w:tabs>
          <w:tab w:val="left" w:pos="1100"/>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консультирование заявителей о порядке обжалования решений и действий (бездействия) организации, ее должностного лица либо специалистов организации, в том числе по телефону, электронной почте, при личном приеме;</w:t>
      </w:r>
    </w:p>
    <w:p w:rsidR="00A15D49" w:rsidRPr="001A17D2" w:rsidRDefault="00A15D49" w:rsidP="00456B68">
      <w:pPr>
        <w:widowControl w:val="0"/>
        <w:tabs>
          <w:tab w:val="left" w:pos="1129"/>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г)</w:t>
      </w:r>
      <w:r w:rsidRPr="001A17D2">
        <w:rPr>
          <w:rFonts w:ascii="Times New Roman" w:eastAsia="Times New Roman" w:hAnsi="Times New Roman" w:cs="Times New Roman"/>
          <w:spacing w:val="1"/>
          <w:sz w:val="28"/>
          <w:szCs w:val="28"/>
          <w:lang w:eastAsia="ru-RU"/>
        </w:rPr>
        <w:tab/>
        <w:t>формирование и представление ежеквартально учредителю отчетности о полученных и рассмотренных жалобах (в том числе о количестве удовлетворенных и неудовлетворенных жалоб).</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5.14. Жалоба, поступившая учредителю либо в организацию,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 случае обжалования отказа организации,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5.15.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учредитель либо организация принимают решение об удовлетворении </w:t>
      </w:r>
      <w:r w:rsidR="00021B1C" w:rsidRPr="001A17D2">
        <w:rPr>
          <w:rFonts w:ascii="Times New Roman" w:eastAsia="Times New Roman" w:hAnsi="Times New Roman" w:cs="Times New Roman"/>
          <w:spacing w:val="1"/>
          <w:sz w:val="28"/>
          <w:szCs w:val="28"/>
          <w:lang w:eastAsia="ru-RU"/>
        </w:rPr>
        <w:t>жалобы,</w:t>
      </w:r>
      <w:r w:rsidRPr="001A17D2">
        <w:rPr>
          <w:rFonts w:ascii="Times New Roman" w:eastAsia="Times New Roman" w:hAnsi="Times New Roman" w:cs="Times New Roman"/>
          <w:spacing w:val="1"/>
          <w:sz w:val="28"/>
          <w:szCs w:val="28"/>
          <w:lang w:eastAsia="ru-RU"/>
        </w:rPr>
        <w:t xml:space="preserve"> либо об отказе в ее удовлетворении. </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Воронежской области.</w:t>
      </w:r>
    </w:p>
    <w:p w:rsidR="00A15D49" w:rsidRPr="001A17D2" w:rsidRDefault="00A15D49" w:rsidP="00456B68">
      <w:pPr>
        <w:widowControl w:val="0"/>
        <w:tabs>
          <w:tab w:val="left" w:pos="1354"/>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5.16. Ответ по результатам рассмотрения жалобы направляется заявителю не позднее дня, следующего за днем принятия решения, в </w:t>
      </w:r>
      <w:r w:rsidRPr="001A17D2">
        <w:rPr>
          <w:rFonts w:ascii="Times New Roman" w:eastAsia="Times New Roman" w:hAnsi="Times New Roman" w:cs="Times New Roman"/>
          <w:spacing w:val="1"/>
          <w:sz w:val="28"/>
          <w:szCs w:val="28"/>
          <w:lang w:eastAsia="ru-RU"/>
        </w:rPr>
        <w:lastRenderedPageBreak/>
        <w:t>письменной форме.</w:t>
      </w:r>
    </w:p>
    <w:p w:rsidR="00A15D49" w:rsidRPr="001A17D2" w:rsidRDefault="00A15D49" w:rsidP="00456B68">
      <w:pPr>
        <w:widowControl w:val="0"/>
        <w:tabs>
          <w:tab w:val="left" w:pos="1138"/>
        </w:tabs>
        <w:spacing w:after="0" w:line="240" w:lineRule="auto"/>
        <w:ind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5.17. В ответе по результатам рассмотрения жалобы указываются:</w:t>
      </w:r>
    </w:p>
    <w:p w:rsidR="00A15D49" w:rsidRPr="001A17D2" w:rsidRDefault="00A15D49" w:rsidP="00456B68">
      <w:pPr>
        <w:widowControl w:val="0"/>
        <w:tabs>
          <w:tab w:val="left" w:pos="1017"/>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
    <w:p w:rsidR="00A15D49" w:rsidRPr="001A17D2" w:rsidRDefault="00A15D49" w:rsidP="00456B68">
      <w:pPr>
        <w:widowControl w:val="0"/>
        <w:tabs>
          <w:tab w:val="left" w:pos="1197"/>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номер, дата, место принятия решения, включая сведения о должностном лице, решение или действие (бездействие) которого обжалуется;</w:t>
      </w:r>
    </w:p>
    <w:p w:rsidR="00A15D49" w:rsidRPr="001A17D2" w:rsidRDefault="00A15D49" w:rsidP="00456B68">
      <w:pPr>
        <w:widowControl w:val="0"/>
        <w:tabs>
          <w:tab w:val="left" w:pos="1015"/>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фамилия, имя, отчество (при наличии) или наименование заявителя;</w:t>
      </w:r>
    </w:p>
    <w:p w:rsidR="00A15D49" w:rsidRPr="001A17D2" w:rsidRDefault="00A15D49" w:rsidP="00456B68">
      <w:pPr>
        <w:widowControl w:val="0"/>
        <w:tabs>
          <w:tab w:val="left" w:pos="1001"/>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г)</w:t>
      </w:r>
      <w:r w:rsidRPr="001A17D2">
        <w:rPr>
          <w:rFonts w:ascii="Times New Roman" w:eastAsia="Times New Roman" w:hAnsi="Times New Roman" w:cs="Times New Roman"/>
          <w:spacing w:val="1"/>
          <w:sz w:val="28"/>
          <w:szCs w:val="28"/>
          <w:lang w:eastAsia="ru-RU"/>
        </w:rPr>
        <w:tab/>
        <w:t>основания для принятия решения по жалобе;</w:t>
      </w:r>
    </w:p>
    <w:p w:rsidR="00A15D49" w:rsidRPr="001A17D2" w:rsidRDefault="00A15D49" w:rsidP="00456B68">
      <w:pPr>
        <w:widowControl w:val="0"/>
        <w:tabs>
          <w:tab w:val="left" w:pos="103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д)</w:t>
      </w:r>
      <w:r w:rsidRPr="001A17D2">
        <w:rPr>
          <w:rFonts w:ascii="Times New Roman" w:eastAsia="Times New Roman" w:hAnsi="Times New Roman" w:cs="Times New Roman"/>
          <w:spacing w:val="1"/>
          <w:sz w:val="28"/>
          <w:szCs w:val="28"/>
          <w:lang w:eastAsia="ru-RU"/>
        </w:rPr>
        <w:tab/>
        <w:t>принятое по жалобе решение;</w:t>
      </w:r>
    </w:p>
    <w:p w:rsidR="00A15D49" w:rsidRPr="001A17D2" w:rsidRDefault="00A15D49" w:rsidP="00456B68">
      <w:pPr>
        <w:widowControl w:val="0"/>
        <w:tabs>
          <w:tab w:val="left" w:pos="1075"/>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е)</w:t>
      </w:r>
      <w:r w:rsidRPr="001A17D2">
        <w:rPr>
          <w:rFonts w:ascii="Times New Roman" w:eastAsia="Times New Roman" w:hAnsi="Times New Roman" w:cs="Times New Roman"/>
          <w:spacing w:val="1"/>
          <w:sz w:val="28"/>
          <w:szCs w:val="28"/>
          <w:lang w:eastAsia="ru-RU"/>
        </w:rPr>
        <w:tab/>
        <w:t>в случае если жалоба признана обоснованной - сроки устранения выявленных нарушений, в том числе срок предоставления результата услуги;</w:t>
      </w:r>
    </w:p>
    <w:p w:rsidR="00A15D49" w:rsidRPr="001A17D2" w:rsidRDefault="00A15D49" w:rsidP="00456B68">
      <w:pPr>
        <w:widowControl w:val="0"/>
        <w:tabs>
          <w:tab w:val="left" w:pos="1080"/>
        </w:tabs>
        <w:spacing w:after="0" w:line="240" w:lineRule="auto"/>
        <w:ind w:left="2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ж)</w:t>
      </w:r>
      <w:r w:rsidRPr="001A17D2">
        <w:rPr>
          <w:rFonts w:ascii="Times New Roman" w:eastAsia="Times New Roman" w:hAnsi="Times New Roman" w:cs="Times New Roman"/>
          <w:spacing w:val="1"/>
          <w:sz w:val="28"/>
          <w:szCs w:val="28"/>
          <w:lang w:eastAsia="ru-RU"/>
        </w:rPr>
        <w:tab/>
        <w:t>сведения о порядке обжалования принятого по жалобе решения.</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5.18. Ответ по результатам рассмотрения жалобы подписывается уполномоченным на рассмотрение жалобы должностным лицом учредителя.</w:t>
      </w:r>
    </w:p>
    <w:p w:rsidR="00A15D49" w:rsidRPr="001A17D2" w:rsidRDefault="00A15D49" w:rsidP="00456B68">
      <w:pPr>
        <w:widowControl w:val="0"/>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5.19. Учредитель отказывает в удовлетворении жалобы в следующих случаях:</w:t>
      </w:r>
    </w:p>
    <w:p w:rsidR="00A15D49" w:rsidRPr="001A17D2" w:rsidRDefault="00A15D49" w:rsidP="00456B68">
      <w:pPr>
        <w:widowControl w:val="0"/>
        <w:tabs>
          <w:tab w:val="left" w:pos="1021"/>
        </w:tabs>
        <w:spacing w:after="0" w:line="240" w:lineRule="auto"/>
        <w:ind w:left="20" w:right="40" w:firstLine="70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а)</w:t>
      </w:r>
      <w:r w:rsidRPr="001A17D2">
        <w:rPr>
          <w:rFonts w:ascii="Times New Roman" w:eastAsia="Times New Roman" w:hAnsi="Times New Roman" w:cs="Times New Roman"/>
          <w:spacing w:val="1"/>
          <w:sz w:val="28"/>
          <w:szCs w:val="28"/>
          <w:lang w:eastAsia="ru-RU"/>
        </w:rPr>
        <w:tab/>
        <w:t>наличие вступившего в законную силу решения суда, арбитражного суда по жалобе о том же предмете и по тем же основаниям;</w:t>
      </w:r>
    </w:p>
    <w:p w:rsidR="00A15D49" w:rsidRPr="001A17D2" w:rsidRDefault="00A15D49" w:rsidP="00456B68">
      <w:pPr>
        <w:widowControl w:val="0"/>
        <w:tabs>
          <w:tab w:val="left" w:pos="1107"/>
        </w:tabs>
        <w:spacing w:after="0" w:line="240" w:lineRule="auto"/>
        <w:ind w:left="20" w:right="40" w:firstLine="700"/>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б)</w:t>
      </w:r>
      <w:r w:rsidRPr="001A17D2">
        <w:rPr>
          <w:rFonts w:ascii="Times New Roman" w:eastAsia="Times New Roman" w:hAnsi="Times New Roman" w:cs="Times New Roman"/>
          <w:spacing w:val="1"/>
          <w:sz w:val="28"/>
          <w:szCs w:val="28"/>
          <w:lang w:eastAsia="ru-RU"/>
        </w:rPr>
        <w:tab/>
        <w:t>подача жалобы лицом, полномочия которого не подтверждены в порядке, установленном законодательством Российской Федерации;</w:t>
      </w:r>
    </w:p>
    <w:p w:rsidR="00A15D49" w:rsidRPr="001A17D2" w:rsidRDefault="00A15D49" w:rsidP="00456B68">
      <w:pPr>
        <w:widowControl w:val="0"/>
        <w:tabs>
          <w:tab w:val="left" w:pos="1118"/>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в)</w:t>
      </w:r>
      <w:r w:rsidRPr="001A17D2">
        <w:rPr>
          <w:rFonts w:ascii="Times New Roman" w:eastAsia="Times New Roman" w:hAnsi="Times New Roman" w:cs="Times New Roman"/>
          <w:spacing w:val="1"/>
          <w:sz w:val="28"/>
          <w:szCs w:val="28"/>
          <w:lang w:eastAsia="ru-RU"/>
        </w:rPr>
        <w:tab/>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31030" w:rsidRPr="001A17D2" w:rsidRDefault="00631030" w:rsidP="00631030">
      <w:pPr>
        <w:widowControl w:val="0"/>
        <w:tabs>
          <w:tab w:val="left" w:pos="1118"/>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5.19.1. В случае признания жалобы подлежащей удовлетворению в ответе заявителю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1030" w:rsidRPr="001A17D2" w:rsidRDefault="00631030" w:rsidP="00631030">
      <w:pPr>
        <w:widowControl w:val="0"/>
        <w:tabs>
          <w:tab w:val="left" w:pos="1118"/>
        </w:tabs>
        <w:spacing w:after="0" w:line="240" w:lineRule="auto"/>
        <w:ind w:left="20" w:right="40" w:firstLine="70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5.19.2.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5.20. Учредитель или </w:t>
      </w:r>
      <w:r w:rsidR="00021B1C" w:rsidRPr="001A17D2">
        <w:rPr>
          <w:rFonts w:ascii="Times New Roman" w:eastAsia="Times New Roman" w:hAnsi="Times New Roman" w:cs="Times New Roman"/>
          <w:spacing w:val="1"/>
          <w:sz w:val="28"/>
          <w:szCs w:val="28"/>
          <w:lang w:eastAsia="ru-RU"/>
        </w:rPr>
        <w:t>организации</w:t>
      </w:r>
      <w:r w:rsidRPr="001A17D2">
        <w:rPr>
          <w:rFonts w:ascii="Times New Roman" w:eastAsia="Times New Roman" w:hAnsi="Times New Roman" w:cs="Times New Roman"/>
          <w:spacing w:val="1"/>
          <w:sz w:val="28"/>
          <w:szCs w:val="28"/>
          <w:lang w:eastAsia="ru-RU"/>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rsidRPr="001A17D2">
        <w:rPr>
          <w:rFonts w:ascii="Times New Roman" w:eastAsia="Times New Roman" w:hAnsi="Times New Roman" w:cs="Times New Roman"/>
          <w:spacing w:val="1"/>
          <w:sz w:val="28"/>
          <w:szCs w:val="28"/>
          <w:lang w:eastAsia="ru-RU"/>
        </w:rPr>
        <w:lastRenderedPageBreak/>
        <w:t>поставленных в ней вопросов и сообщить гражданину, направившему жалобу, о недопустимости злоупотребления правом.</w:t>
      </w:r>
    </w:p>
    <w:p w:rsidR="00A15D49" w:rsidRPr="001A17D2" w:rsidRDefault="00A15D49" w:rsidP="00456B68">
      <w:pPr>
        <w:widowControl w:val="0"/>
        <w:spacing w:after="0" w:line="240" w:lineRule="auto"/>
        <w:ind w:right="40" w:firstLine="720"/>
        <w:jc w:val="both"/>
        <w:rPr>
          <w:rFonts w:ascii="Times New Roman" w:eastAsia="Times New Roman" w:hAnsi="Times New Roman" w:cs="Times New Roman"/>
          <w:spacing w:val="1"/>
          <w:sz w:val="28"/>
          <w:szCs w:val="28"/>
          <w:lang w:eastAsia="ru-RU"/>
        </w:rPr>
      </w:pPr>
      <w:r w:rsidRPr="001A17D2">
        <w:rPr>
          <w:rFonts w:ascii="Times New Roman" w:eastAsia="Times New Roman" w:hAnsi="Times New Roman" w:cs="Times New Roman"/>
          <w:spacing w:val="1"/>
          <w:sz w:val="28"/>
          <w:szCs w:val="28"/>
          <w:lang w:eastAsia="ru-RU"/>
        </w:rPr>
        <w:t xml:space="preserve">5.21. 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w:t>
      </w:r>
      <w:r w:rsidR="00021B1C" w:rsidRPr="001A17D2">
        <w:rPr>
          <w:rFonts w:ascii="Times New Roman" w:eastAsia="Times New Roman" w:hAnsi="Times New Roman" w:cs="Times New Roman"/>
          <w:spacing w:val="1"/>
          <w:sz w:val="28"/>
          <w:szCs w:val="28"/>
          <w:lang w:eastAsia="ru-RU"/>
        </w:rPr>
        <w:t>не дается,</w:t>
      </w:r>
      <w:r w:rsidRPr="001A17D2">
        <w:rPr>
          <w:rFonts w:ascii="Times New Roman" w:eastAsia="Times New Roman" w:hAnsi="Times New Roman" w:cs="Times New Roman"/>
          <w:spacing w:val="1"/>
          <w:sz w:val="28"/>
          <w:szCs w:val="28"/>
          <w:lang w:eastAsia="ru-RU"/>
        </w:rPr>
        <w:t xml:space="preserve">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D49" w:rsidRPr="001A17D2" w:rsidRDefault="00A15D49" w:rsidP="00456B68">
      <w:pPr>
        <w:spacing w:after="0" w:line="240" w:lineRule="auto"/>
        <w:rPr>
          <w:rFonts w:ascii="Times New Roman" w:eastAsia="Times New Roman" w:hAnsi="Times New Roman" w:cs="Times New Roman"/>
          <w:sz w:val="28"/>
          <w:szCs w:val="28"/>
          <w:lang w:eastAsia="ru-RU"/>
        </w:rPr>
      </w:pPr>
    </w:p>
    <w:p w:rsidR="00A15D49" w:rsidRPr="001A17D2" w:rsidRDefault="00A15D49" w:rsidP="00456B68">
      <w:pPr>
        <w:spacing w:after="0" w:line="240" w:lineRule="auto"/>
        <w:rPr>
          <w:rFonts w:ascii="Times New Roman" w:eastAsia="Times New Roman" w:hAnsi="Times New Roman" w:cs="Times New Roman"/>
          <w:sz w:val="28"/>
          <w:szCs w:val="28"/>
          <w:lang w:eastAsia="ru-RU"/>
        </w:rPr>
      </w:pPr>
    </w:p>
    <w:p w:rsidR="00A15D49" w:rsidRPr="001A17D2" w:rsidRDefault="00A15D49" w:rsidP="00456B68">
      <w:pPr>
        <w:spacing w:after="0" w:line="240" w:lineRule="auto"/>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Заместитель главы администрации-</w:t>
      </w:r>
    </w:p>
    <w:p w:rsidR="00A15D49" w:rsidRPr="001A17D2" w:rsidRDefault="00A15D49" w:rsidP="00456B68">
      <w:pPr>
        <w:spacing w:after="0" w:line="240" w:lineRule="auto"/>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руководитель аппарата администрации</w:t>
      </w:r>
    </w:p>
    <w:p w:rsidR="00C93BD3" w:rsidRPr="001A17D2" w:rsidRDefault="00A15D49" w:rsidP="00456B68">
      <w:pPr>
        <w:spacing w:line="240" w:lineRule="auto"/>
        <w:rPr>
          <w:rFonts w:ascii="Times New Roman" w:eastAsia="Times New Roman" w:hAnsi="Times New Roman" w:cs="Times New Roman"/>
          <w:sz w:val="28"/>
          <w:szCs w:val="28"/>
          <w:lang w:eastAsia="ru-RU"/>
        </w:rPr>
      </w:pPr>
      <w:r w:rsidRPr="001A17D2">
        <w:rPr>
          <w:rFonts w:ascii="Times New Roman" w:eastAsia="Times New Roman" w:hAnsi="Times New Roman" w:cs="Times New Roman"/>
          <w:sz w:val="28"/>
          <w:szCs w:val="28"/>
          <w:lang w:eastAsia="ru-RU"/>
        </w:rPr>
        <w:t>Бутурлиновского муниципального района                                   И.А. Ульвачева</w:t>
      </w:r>
    </w:p>
    <w:p w:rsidR="002178C0" w:rsidRPr="001A17D2" w:rsidRDefault="002178C0" w:rsidP="00456B68">
      <w:pPr>
        <w:spacing w:line="240" w:lineRule="auto"/>
        <w:rPr>
          <w:rFonts w:ascii="Times New Roman" w:eastAsia="Times New Roman" w:hAnsi="Times New Roman" w:cs="Times New Roman"/>
          <w:sz w:val="28"/>
          <w:szCs w:val="28"/>
          <w:lang w:eastAsia="ru-RU"/>
        </w:rPr>
        <w:sectPr w:rsidR="002178C0" w:rsidRPr="001A17D2" w:rsidSect="00865E5B">
          <w:pgSz w:w="11906" w:h="16838"/>
          <w:pgMar w:top="567" w:right="850" w:bottom="1134" w:left="1701" w:header="709" w:footer="709" w:gutter="0"/>
          <w:cols w:space="708"/>
          <w:docGrid w:linePitch="360"/>
        </w:sectPr>
      </w:pPr>
    </w:p>
    <w:tbl>
      <w:tblPr>
        <w:tblW w:w="0" w:type="auto"/>
        <w:tblInd w:w="10031" w:type="dxa"/>
        <w:tblLook w:val="04A0" w:firstRow="1" w:lastRow="0" w:firstColumn="1" w:lastColumn="0" w:noHBand="0" w:noVBand="1"/>
      </w:tblPr>
      <w:tblGrid>
        <w:gridCol w:w="5673"/>
      </w:tblGrid>
      <w:tr w:rsidR="002178C0" w:rsidRPr="001A17D2" w:rsidTr="002178C0">
        <w:tc>
          <w:tcPr>
            <w:tcW w:w="5673" w:type="dxa"/>
            <w:shd w:val="clear" w:color="auto" w:fill="auto"/>
          </w:tcPr>
          <w:p w:rsidR="002178C0" w:rsidRPr="001A17D2" w:rsidRDefault="002178C0" w:rsidP="00456B68">
            <w:pPr>
              <w:spacing w:line="240" w:lineRule="auto"/>
              <w:rPr>
                <w:rFonts w:ascii="Times New Roman" w:eastAsia="Calibri" w:hAnsi="Times New Roman" w:cs="Times New Roman"/>
              </w:rPr>
            </w:pPr>
            <w:r w:rsidRPr="001A17D2">
              <w:rPr>
                <w:rFonts w:ascii="Times New Roman" w:eastAsia="Calibri" w:hAnsi="Times New Roman" w:cs="Times New Roman"/>
              </w:rPr>
              <w:lastRenderedPageBreak/>
              <w:t xml:space="preserve">Приложение № 1 </w:t>
            </w:r>
          </w:p>
          <w:p w:rsidR="002178C0" w:rsidRPr="001A17D2" w:rsidRDefault="002178C0" w:rsidP="00456B68">
            <w:pPr>
              <w:spacing w:line="240" w:lineRule="auto"/>
              <w:rPr>
                <w:rStyle w:val="4"/>
                <w:rFonts w:ascii="Times New Roman" w:eastAsia="Calibri" w:hAnsi="Times New Roman" w:cs="Times New Roman"/>
                <w:b w:val="0"/>
                <w:bCs w:val="0"/>
              </w:rPr>
            </w:pPr>
            <w:r w:rsidRPr="001A17D2">
              <w:rPr>
                <w:rFonts w:ascii="Times New Roman" w:eastAsia="Calibri" w:hAnsi="Times New Roman" w:cs="Times New Roman"/>
              </w:rPr>
              <w:t>к Административному регламенту предоставления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p>
        </w:tc>
      </w:tr>
    </w:tbl>
    <w:p w:rsidR="002178C0" w:rsidRPr="001A17D2" w:rsidRDefault="002178C0" w:rsidP="00456B68">
      <w:pPr>
        <w:spacing w:line="240" w:lineRule="auto"/>
        <w:ind w:left="10348"/>
        <w:rPr>
          <w:rStyle w:val="4"/>
          <w:rFonts w:ascii="Times New Roman" w:hAnsi="Times New Roman" w:cs="Times New Roman"/>
          <w:b w:val="0"/>
          <w:bCs w:val="0"/>
          <w:sz w:val="28"/>
          <w:szCs w:val="28"/>
        </w:rPr>
      </w:pPr>
    </w:p>
    <w:p w:rsidR="002178C0" w:rsidRPr="001A17D2" w:rsidRDefault="002178C0" w:rsidP="00456B68">
      <w:pPr>
        <w:spacing w:line="240" w:lineRule="auto"/>
        <w:ind w:firstLine="720"/>
        <w:jc w:val="center"/>
        <w:rPr>
          <w:rStyle w:val="2"/>
          <w:rFonts w:ascii="Times New Roman" w:hAnsi="Times New Roman" w:cs="Times New Roman"/>
          <w:bCs w:val="0"/>
          <w:sz w:val="28"/>
          <w:szCs w:val="28"/>
        </w:rPr>
      </w:pPr>
      <w:r w:rsidRPr="001A17D2">
        <w:rPr>
          <w:rStyle w:val="2"/>
          <w:rFonts w:ascii="Times New Roman" w:hAnsi="Times New Roman" w:cs="Times New Roman"/>
          <w:bCs w:val="0"/>
          <w:sz w:val="28"/>
          <w:szCs w:val="28"/>
        </w:rPr>
        <w:t xml:space="preserve">Перечень образовательных организаций Бутурлиновского муниципального района, </w:t>
      </w:r>
    </w:p>
    <w:p w:rsidR="002178C0" w:rsidRPr="001A17D2" w:rsidRDefault="002178C0" w:rsidP="00456B68">
      <w:pPr>
        <w:spacing w:line="240" w:lineRule="auto"/>
        <w:ind w:firstLine="720"/>
        <w:jc w:val="center"/>
        <w:rPr>
          <w:rFonts w:ascii="Times New Roman" w:hAnsi="Times New Roman" w:cs="Times New Roman"/>
          <w:b/>
          <w:sz w:val="28"/>
          <w:szCs w:val="28"/>
        </w:rPr>
      </w:pPr>
      <w:r w:rsidRPr="001A17D2">
        <w:rPr>
          <w:rStyle w:val="2"/>
          <w:rFonts w:ascii="Times New Roman" w:hAnsi="Times New Roman" w:cs="Times New Roman"/>
          <w:bCs w:val="0"/>
          <w:sz w:val="28"/>
          <w:szCs w:val="28"/>
        </w:rPr>
        <w:t>реализующих программу дошкольного образования</w:t>
      </w:r>
    </w:p>
    <w:p w:rsidR="002178C0" w:rsidRPr="001A17D2" w:rsidRDefault="002178C0" w:rsidP="00456B68">
      <w:pPr>
        <w:spacing w:line="240" w:lineRule="auto"/>
        <w:ind w:firstLine="720"/>
        <w:rPr>
          <w:rStyle w:val="2"/>
          <w:rFonts w:ascii="Times New Roman" w:hAnsi="Times New Roman" w:cs="Times New Roman"/>
          <w:b w:val="0"/>
          <w:bCs w:val="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984"/>
        <w:gridCol w:w="1843"/>
        <w:gridCol w:w="2268"/>
        <w:gridCol w:w="1985"/>
        <w:gridCol w:w="2693"/>
      </w:tblGrid>
      <w:tr w:rsidR="0002161A"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161A" w:rsidRPr="001A17D2" w:rsidRDefault="0002161A" w:rsidP="00456B68">
            <w:pPr>
              <w:spacing w:line="240" w:lineRule="auto"/>
              <w:jc w:val="center"/>
              <w:rPr>
                <w:rFonts w:ascii="Times New Roman" w:hAnsi="Times New Roman" w:cs="Times New Roman"/>
                <w:b/>
                <w:sz w:val="24"/>
                <w:szCs w:val="24"/>
              </w:rPr>
            </w:pPr>
            <w:r w:rsidRPr="001A17D2">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2161A" w:rsidRPr="001A17D2" w:rsidRDefault="0002161A" w:rsidP="00456B68">
            <w:pPr>
              <w:spacing w:line="240" w:lineRule="auto"/>
              <w:jc w:val="center"/>
              <w:rPr>
                <w:rFonts w:ascii="Times New Roman" w:hAnsi="Times New Roman" w:cs="Times New Roman"/>
                <w:b/>
                <w:bCs/>
                <w:spacing w:val="2"/>
                <w:sz w:val="24"/>
                <w:szCs w:val="24"/>
              </w:rPr>
            </w:pPr>
            <w:r w:rsidRPr="001A17D2">
              <w:rPr>
                <w:rFonts w:ascii="Times New Roman" w:hAnsi="Times New Roman" w:cs="Times New Roman"/>
                <w:b/>
                <w:bCs/>
                <w:spacing w:val="2"/>
                <w:sz w:val="24"/>
                <w:szCs w:val="24"/>
              </w:rPr>
              <w:t xml:space="preserve">Наименование муниципальной образовательной </w:t>
            </w:r>
          </w:p>
          <w:p w:rsidR="0002161A" w:rsidRPr="001A17D2" w:rsidRDefault="0002161A" w:rsidP="00456B68">
            <w:pPr>
              <w:spacing w:after="120" w:line="240" w:lineRule="auto"/>
              <w:jc w:val="center"/>
              <w:rPr>
                <w:rFonts w:ascii="Times New Roman" w:hAnsi="Times New Roman" w:cs="Times New Roman"/>
                <w:b/>
                <w:bCs/>
                <w:spacing w:val="2"/>
                <w:sz w:val="24"/>
                <w:szCs w:val="24"/>
              </w:rPr>
            </w:pPr>
            <w:r w:rsidRPr="001A17D2">
              <w:rPr>
                <w:rFonts w:ascii="Times New Roman" w:hAnsi="Times New Roman" w:cs="Times New Roman"/>
                <w:b/>
                <w:bCs/>
                <w:spacing w:val="2"/>
                <w:sz w:val="24"/>
                <w:szCs w:val="24"/>
              </w:rPr>
              <w:t xml:space="preserve">организации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2161A" w:rsidRPr="001A17D2" w:rsidRDefault="0002161A" w:rsidP="00456B68">
            <w:pPr>
              <w:spacing w:after="120" w:line="240" w:lineRule="auto"/>
              <w:jc w:val="center"/>
              <w:rPr>
                <w:rFonts w:ascii="Times New Roman" w:hAnsi="Times New Roman" w:cs="Times New Roman"/>
                <w:b/>
                <w:bCs/>
                <w:spacing w:val="2"/>
                <w:sz w:val="24"/>
                <w:szCs w:val="24"/>
              </w:rPr>
            </w:pPr>
            <w:r w:rsidRPr="001A17D2">
              <w:rPr>
                <w:rFonts w:ascii="Times New Roman" w:hAnsi="Times New Roman" w:cs="Times New Roman"/>
                <w:b/>
                <w:bCs/>
                <w:spacing w:val="2"/>
                <w:sz w:val="24"/>
                <w:szCs w:val="24"/>
              </w:rPr>
              <w:t>Сокращенное наименование</w:t>
            </w:r>
          </w:p>
        </w:tc>
        <w:tc>
          <w:tcPr>
            <w:tcW w:w="1843" w:type="dxa"/>
            <w:shd w:val="clear" w:color="auto" w:fill="auto"/>
          </w:tcPr>
          <w:p w:rsidR="0002161A" w:rsidRPr="001A17D2" w:rsidRDefault="0002161A" w:rsidP="00456B68">
            <w:pPr>
              <w:spacing w:line="240" w:lineRule="auto"/>
              <w:jc w:val="center"/>
              <w:rPr>
                <w:rFonts w:ascii="Times New Roman" w:hAnsi="Times New Roman" w:cs="Times New Roman"/>
                <w:b/>
                <w:sz w:val="24"/>
                <w:szCs w:val="24"/>
              </w:rPr>
            </w:pPr>
            <w:r w:rsidRPr="001A17D2">
              <w:rPr>
                <w:rFonts w:ascii="Times New Roman" w:hAnsi="Times New Roman" w:cs="Times New Roman"/>
                <w:b/>
                <w:sz w:val="24"/>
                <w:szCs w:val="24"/>
              </w:rPr>
              <w:t>Тип</w:t>
            </w:r>
          </w:p>
        </w:tc>
        <w:tc>
          <w:tcPr>
            <w:tcW w:w="2268" w:type="dxa"/>
            <w:shd w:val="clear" w:color="auto" w:fill="auto"/>
          </w:tcPr>
          <w:p w:rsidR="0002161A" w:rsidRDefault="0002161A" w:rsidP="00456B68">
            <w:pPr>
              <w:spacing w:line="240" w:lineRule="auto"/>
              <w:jc w:val="center"/>
              <w:rPr>
                <w:rFonts w:ascii="Times New Roman" w:hAnsi="Times New Roman" w:cs="Times New Roman"/>
                <w:b/>
                <w:sz w:val="24"/>
                <w:szCs w:val="24"/>
              </w:rPr>
            </w:pPr>
            <w:r w:rsidRPr="001A17D2">
              <w:rPr>
                <w:rFonts w:ascii="Times New Roman" w:hAnsi="Times New Roman" w:cs="Times New Roman"/>
                <w:b/>
                <w:sz w:val="24"/>
                <w:szCs w:val="24"/>
              </w:rPr>
              <w:t>Адрес</w:t>
            </w:r>
            <w:r>
              <w:rPr>
                <w:rFonts w:ascii="Times New Roman" w:hAnsi="Times New Roman" w:cs="Times New Roman"/>
                <w:b/>
                <w:sz w:val="24"/>
                <w:szCs w:val="24"/>
              </w:rPr>
              <w:t>,</w:t>
            </w:r>
            <w:r w:rsidRPr="001A17D2">
              <w:rPr>
                <w:rFonts w:ascii="Times New Roman" w:hAnsi="Times New Roman" w:cs="Times New Roman"/>
                <w:b/>
                <w:sz w:val="24"/>
                <w:szCs w:val="24"/>
              </w:rPr>
              <w:t xml:space="preserve"> </w:t>
            </w:r>
          </w:p>
          <w:p w:rsidR="0002161A" w:rsidRPr="001A17D2" w:rsidRDefault="0002161A" w:rsidP="00456B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1A17D2">
              <w:rPr>
                <w:rFonts w:ascii="Times New Roman" w:hAnsi="Times New Roman" w:cs="Times New Roman"/>
                <w:b/>
                <w:sz w:val="24"/>
                <w:szCs w:val="24"/>
              </w:rPr>
              <w:t>омер телефона</w:t>
            </w:r>
          </w:p>
        </w:tc>
        <w:tc>
          <w:tcPr>
            <w:tcW w:w="1985" w:type="dxa"/>
            <w:shd w:val="clear" w:color="auto" w:fill="auto"/>
            <w:hideMark/>
          </w:tcPr>
          <w:p w:rsidR="0002161A" w:rsidRPr="001A17D2" w:rsidRDefault="0002161A" w:rsidP="00456B68">
            <w:pPr>
              <w:spacing w:line="240" w:lineRule="auto"/>
              <w:jc w:val="center"/>
              <w:rPr>
                <w:rFonts w:ascii="Times New Roman" w:hAnsi="Times New Roman" w:cs="Times New Roman"/>
                <w:b/>
                <w:sz w:val="24"/>
                <w:szCs w:val="24"/>
              </w:rPr>
            </w:pPr>
            <w:r w:rsidRPr="001A17D2">
              <w:rPr>
                <w:rFonts w:ascii="Times New Roman" w:hAnsi="Times New Roman" w:cs="Times New Roman"/>
                <w:b/>
                <w:sz w:val="24"/>
                <w:szCs w:val="24"/>
              </w:rPr>
              <w:t>ФИО руководителя</w:t>
            </w:r>
          </w:p>
        </w:tc>
        <w:tc>
          <w:tcPr>
            <w:tcW w:w="2693" w:type="dxa"/>
          </w:tcPr>
          <w:p w:rsidR="0002161A" w:rsidRPr="001A17D2" w:rsidRDefault="0002161A" w:rsidP="00456B68">
            <w:pPr>
              <w:spacing w:line="240" w:lineRule="auto"/>
              <w:jc w:val="center"/>
              <w:rPr>
                <w:rFonts w:ascii="Times New Roman" w:hAnsi="Times New Roman" w:cs="Times New Roman"/>
                <w:b/>
                <w:sz w:val="24"/>
                <w:szCs w:val="24"/>
              </w:rPr>
            </w:pPr>
            <w:r w:rsidRPr="00E22054">
              <w:rPr>
                <w:rFonts w:ascii="Times New Roman" w:hAnsi="Times New Roman" w:cs="Times New Roman"/>
                <w:b/>
                <w:sz w:val="24"/>
                <w:szCs w:val="24"/>
              </w:rPr>
              <w:t>Электронный адрес учреждения</w:t>
            </w:r>
          </w:p>
        </w:tc>
      </w:tr>
      <w:tr w:rsidR="008936F8" w:rsidRPr="001D5060"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8936F8" w:rsidRDefault="008936F8" w:rsidP="008936F8">
            <w:pPr>
              <w:spacing w:line="240" w:lineRule="auto"/>
              <w:jc w:val="center"/>
              <w:rPr>
                <w:rFonts w:ascii="Times New Roman" w:hAnsi="Times New Roman" w:cs="Times New Roman"/>
                <w:sz w:val="24"/>
                <w:szCs w:val="24"/>
              </w:rPr>
            </w:pPr>
            <w:r w:rsidRPr="008936F8">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8936F8" w:rsidP="008936F8">
            <w:pPr>
              <w:spacing w:after="12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Муниципальное казенное дошкольное образовательное учреждение Бутурлиновский детский сад «Лесная сказка» Бутурлиновского муниципального 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8936F8" w:rsidP="008936F8">
            <w:pPr>
              <w:spacing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МКДОУ  Бутурлиновский детский сад «Лесная сказка»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8936F8" w:rsidP="008936F8">
            <w:pPr>
              <w:spacing w:line="240" w:lineRule="auto"/>
              <w:rPr>
                <w:rFonts w:ascii="Times New Roman" w:eastAsia="Calibri" w:hAnsi="Times New Roman" w:cs="Times New Roman"/>
                <w:sz w:val="24"/>
                <w:szCs w:val="24"/>
              </w:rPr>
            </w:pPr>
            <w:r w:rsidRPr="001A17D2">
              <w:rPr>
                <w:rFonts w:ascii="Times New Roman" w:hAnsi="Times New Roman" w:cs="Times New Roman"/>
                <w:sz w:val="24"/>
                <w:szCs w:val="24"/>
              </w:rPr>
              <w:t>397505, Воронежская область, г. Бутурлиновка, ул. Новаторов, д.2</w:t>
            </w:r>
            <w:r>
              <w:rPr>
                <w:rFonts w:ascii="Times New Roman" w:hAnsi="Times New Roman" w:cs="Times New Roman"/>
                <w:sz w:val="24"/>
                <w:szCs w:val="24"/>
              </w:rPr>
              <w:t xml:space="preserve">           </w:t>
            </w:r>
            <w:r w:rsidRPr="001A17D2">
              <w:rPr>
                <w:rFonts w:ascii="Times New Roman" w:hAnsi="Times New Roman" w:cs="Times New Roman"/>
                <w:sz w:val="24"/>
                <w:szCs w:val="24"/>
              </w:rPr>
              <w:t>8 (47361)2-83-44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eastAsia="Calibri" w:hAnsi="Times New Roman" w:cs="Times New Roman"/>
                <w:sz w:val="24"/>
                <w:szCs w:val="24"/>
              </w:rPr>
              <w:t>Сушкова Елена Николаевна</w:t>
            </w:r>
          </w:p>
        </w:tc>
        <w:tc>
          <w:tcPr>
            <w:tcW w:w="2693" w:type="dxa"/>
          </w:tcPr>
          <w:p w:rsidR="008936F8" w:rsidRPr="009603CA" w:rsidRDefault="009603CA" w:rsidP="009603CA">
            <w:pPr>
              <w:spacing w:line="240" w:lineRule="auto"/>
              <w:rPr>
                <w:rFonts w:ascii="Times New Roman" w:hAnsi="Times New Roman" w:cs="Times New Roman"/>
                <w:sz w:val="24"/>
                <w:szCs w:val="24"/>
                <w:lang w:val="en-US"/>
              </w:rPr>
            </w:pPr>
            <w:r w:rsidRPr="009603CA">
              <w:rPr>
                <w:rFonts w:ascii="Times New Roman" w:hAnsi="Times New Roman" w:cs="Times New Roman"/>
                <w:sz w:val="24"/>
                <w:szCs w:val="24"/>
                <w:lang w:val="en-US"/>
              </w:rPr>
              <w:t>lesnayaskazka2019@     yandex.ru,  detsad_butur@govvrn.ru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shd w:val="clear" w:color="auto" w:fill="auto"/>
          </w:tcPr>
          <w:p w:rsidR="008936F8" w:rsidRPr="001A17D2" w:rsidRDefault="008936F8" w:rsidP="008936F8">
            <w:pPr>
              <w:pStyle w:val="25"/>
              <w:ind w:firstLine="0"/>
            </w:pPr>
            <w:r w:rsidRPr="001A17D2">
              <w:t>Муниципальное казенное дошкольное образовательное учреждение Бутурлиновский  детский сад общеразвивающего вида №1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МКДОУ Бутурлиновский детский сад №1</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397500, Воронежская область, г. Бутурлиновка, ул. Красная, д. 16</w:t>
            </w:r>
            <w:r>
              <w:rPr>
                <w:rFonts w:ascii="Times New Roman" w:hAnsi="Times New Roman" w:cs="Times New Roman"/>
                <w:sz w:val="24"/>
                <w:szCs w:val="24"/>
              </w:rPr>
              <w:t xml:space="preserve">           </w:t>
            </w:r>
            <w:r w:rsidRPr="001A17D2">
              <w:rPr>
                <w:rFonts w:ascii="Times New Roman" w:hAnsi="Times New Roman" w:cs="Times New Roman"/>
                <w:sz w:val="24"/>
                <w:szCs w:val="24"/>
              </w:rPr>
              <w:t>8 (47361) 2-24-11</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rPr>
              <w:t>Лагутина Марина Анатольевна</w:t>
            </w:r>
          </w:p>
        </w:tc>
        <w:tc>
          <w:tcPr>
            <w:tcW w:w="2693" w:type="dxa"/>
          </w:tcPr>
          <w:p w:rsidR="008936F8" w:rsidRPr="001A17D2" w:rsidRDefault="008936F8" w:rsidP="008936F8">
            <w:pPr>
              <w:pStyle w:val="25"/>
              <w:ind w:firstLine="0"/>
              <w:jc w:val="center"/>
            </w:pPr>
            <w:r w:rsidRPr="006270A5">
              <w:t>lagu.m-but@govvrn.ru ; lagu.m@yandex.ru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27"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Муниципальное казенное дошкольное образовательное учреждение Бутурлиновский </w:t>
            </w:r>
            <w:r w:rsidRPr="001A17D2">
              <w:rPr>
                <w:rFonts w:ascii="Times New Roman" w:hAnsi="Times New Roman" w:cs="Times New Roman"/>
                <w:sz w:val="24"/>
                <w:szCs w:val="24"/>
              </w:rPr>
              <w:lastRenderedPageBreak/>
              <w:t>детский сад №4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lastRenderedPageBreak/>
              <w:t xml:space="preserve">МКДОУ Бутурлиновский </w:t>
            </w:r>
            <w:r w:rsidRPr="001A17D2">
              <w:rPr>
                <w:rFonts w:ascii="Times New Roman" w:hAnsi="Times New Roman" w:cs="Times New Roman"/>
                <w:sz w:val="24"/>
                <w:szCs w:val="24"/>
              </w:rPr>
              <w:lastRenderedPageBreak/>
              <w:t>детский сад №4</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lastRenderedPageBreak/>
              <w:t>Дошкольное образовательно</w:t>
            </w:r>
            <w:r w:rsidRPr="001A17D2">
              <w:rPr>
                <w:rFonts w:ascii="Times New Roman" w:hAnsi="Times New Roman" w:cs="Times New Roman"/>
                <w:sz w:val="24"/>
                <w:szCs w:val="24"/>
              </w:rPr>
              <w:lastRenderedPageBreak/>
              <w:t>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lastRenderedPageBreak/>
              <w:t xml:space="preserve">397507, Воронежская область, г. </w:t>
            </w:r>
            <w:r w:rsidRPr="001A17D2">
              <w:rPr>
                <w:rFonts w:ascii="Times New Roman" w:hAnsi="Times New Roman" w:cs="Times New Roman"/>
                <w:sz w:val="24"/>
                <w:szCs w:val="24"/>
              </w:rPr>
              <w:lastRenderedPageBreak/>
              <w:t>Бутурлиновка, ул. Кирова, д. 9</w:t>
            </w:r>
            <w:r>
              <w:rPr>
                <w:rFonts w:ascii="Times New Roman" w:hAnsi="Times New Roman" w:cs="Times New Roman"/>
                <w:sz w:val="24"/>
                <w:szCs w:val="24"/>
              </w:rPr>
              <w:t xml:space="preserve">               </w:t>
            </w:r>
            <w:r w:rsidRPr="001A17D2">
              <w:rPr>
                <w:rFonts w:ascii="Times New Roman" w:hAnsi="Times New Roman" w:cs="Times New Roman"/>
                <w:sz w:val="24"/>
                <w:szCs w:val="24"/>
              </w:rPr>
              <w:t>8 (47361) 2-20-46</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proofErr w:type="spellStart"/>
            <w:r w:rsidRPr="009603CA">
              <w:rPr>
                <w:rFonts w:ascii="Times New Roman" w:hAnsi="Times New Roman" w:cs="Times New Roman"/>
              </w:rPr>
              <w:lastRenderedPageBreak/>
              <w:t>Коржова</w:t>
            </w:r>
            <w:proofErr w:type="spellEnd"/>
            <w:r w:rsidRPr="009603CA">
              <w:rPr>
                <w:rFonts w:ascii="Times New Roman" w:hAnsi="Times New Roman" w:cs="Times New Roman"/>
              </w:rPr>
              <w:t xml:space="preserve"> Галина Васильевна</w:t>
            </w:r>
          </w:p>
        </w:tc>
        <w:tc>
          <w:tcPr>
            <w:tcW w:w="2693" w:type="dxa"/>
          </w:tcPr>
          <w:p w:rsidR="008936F8" w:rsidRPr="001A17D2" w:rsidRDefault="008936F8" w:rsidP="008936F8">
            <w:pPr>
              <w:pStyle w:val="25"/>
              <w:ind w:firstLine="0"/>
              <w:jc w:val="center"/>
            </w:pPr>
            <w:r w:rsidRPr="006270A5">
              <w:t>Korjova.GV-but@govvrn.ru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after="12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4</w:t>
            </w:r>
          </w:p>
        </w:tc>
        <w:tc>
          <w:tcPr>
            <w:tcW w:w="3827"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Муниципальное казенное дошкольное образовательное учреждение Бутурлиновский детский сад №5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МКДОУ Бутурлиновский детский сад №5</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397500, Воронежская область, г. Бутурлиновка, пл. Воли, д. 19, пл. Воли, д. 21, пл. </w:t>
            </w:r>
            <w:r>
              <w:rPr>
                <w:rFonts w:ascii="Times New Roman" w:hAnsi="Times New Roman" w:cs="Times New Roman"/>
                <w:sz w:val="24"/>
                <w:szCs w:val="24"/>
              </w:rPr>
              <w:t xml:space="preserve">           </w:t>
            </w:r>
            <w:r w:rsidRPr="001A17D2">
              <w:rPr>
                <w:rFonts w:ascii="Times New Roman" w:hAnsi="Times New Roman" w:cs="Times New Roman"/>
                <w:sz w:val="24"/>
                <w:szCs w:val="24"/>
              </w:rPr>
              <w:t>8 (47361) 2-28-61</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rPr>
              <w:t>Попова Надежда Ивановна</w:t>
            </w:r>
          </w:p>
        </w:tc>
        <w:tc>
          <w:tcPr>
            <w:tcW w:w="2693" w:type="dxa"/>
          </w:tcPr>
          <w:p w:rsidR="008936F8" w:rsidRPr="001A17D2" w:rsidRDefault="008936F8" w:rsidP="008936F8">
            <w:pPr>
              <w:pStyle w:val="25"/>
              <w:ind w:firstLine="0"/>
              <w:jc w:val="center"/>
            </w:pPr>
            <w:r w:rsidRPr="006270A5">
              <w:t>popovanadejda2017@yandex.ru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after="120" w:line="240" w:lineRule="auto"/>
              <w:jc w:val="center"/>
              <w:rPr>
                <w:rFonts w:ascii="Times New Roman" w:eastAsia="Calibri" w:hAnsi="Times New Roman" w:cs="Times New Roman"/>
                <w:bCs/>
                <w:spacing w:val="2"/>
                <w:sz w:val="24"/>
                <w:szCs w:val="24"/>
              </w:rPr>
            </w:pPr>
            <w:r>
              <w:rPr>
                <w:rFonts w:ascii="Times New Roman" w:eastAsia="Calibri" w:hAnsi="Times New Roman" w:cs="Times New Roman"/>
                <w:bCs/>
                <w:spacing w:val="2"/>
                <w:sz w:val="24"/>
                <w:szCs w:val="24"/>
              </w:rPr>
              <w:t>5</w:t>
            </w:r>
          </w:p>
        </w:tc>
        <w:tc>
          <w:tcPr>
            <w:tcW w:w="3827"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Муниципальное казенное дошкольное образовательное учреждение Бутурлиновский детский сад №7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МКДОУ Бутурлиновский детский сад №7</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397502, Воронежская область, г. Бутурлиновка, ул. Красная, д. 207</w:t>
            </w:r>
            <w:r>
              <w:rPr>
                <w:rFonts w:ascii="Times New Roman" w:hAnsi="Times New Roman" w:cs="Times New Roman"/>
                <w:sz w:val="24"/>
                <w:szCs w:val="24"/>
              </w:rPr>
              <w:t xml:space="preserve">          </w:t>
            </w:r>
            <w:r w:rsidRPr="001A17D2">
              <w:rPr>
                <w:rFonts w:ascii="Times New Roman" w:hAnsi="Times New Roman" w:cs="Times New Roman"/>
                <w:sz w:val="24"/>
                <w:szCs w:val="24"/>
              </w:rPr>
              <w:t>8 (47361) 2-24-51</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rPr>
              <w:t>Черных Анна Васильевна</w:t>
            </w:r>
          </w:p>
        </w:tc>
        <w:tc>
          <w:tcPr>
            <w:tcW w:w="2693" w:type="dxa"/>
          </w:tcPr>
          <w:p w:rsidR="008936F8" w:rsidRDefault="008936F8" w:rsidP="008936F8">
            <w:pPr>
              <w:pStyle w:val="25"/>
              <w:ind w:firstLine="0"/>
            </w:pPr>
            <w:r>
              <w:t xml:space="preserve">walexeyw2009-but@govvrn.ru   </w:t>
            </w:r>
          </w:p>
          <w:p w:rsidR="008936F8" w:rsidRPr="001A17D2" w:rsidRDefault="008936F8" w:rsidP="008936F8">
            <w:pPr>
              <w:pStyle w:val="25"/>
              <w:ind w:firstLine="0"/>
              <w:jc w:val="center"/>
            </w:pPr>
            <w:r>
              <w:t xml:space="preserve"> mkdoydetsad7@yandex.ru  </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after="12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6</w:t>
            </w:r>
          </w:p>
        </w:tc>
        <w:tc>
          <w:tcPr>
            <w:tcW w:w="3827"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Муниципальное казенное дошкольное образовательное учреждение Бутурлиновский детский сад общеразвивающего вида №8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МКДОУ Бутурлиновский детский сад №8</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397505, Воронежская область, г. Бутурлиновка, ул. Дорожная, д. 17</w:t>
            </w:r>
            <w:r>
              <w:rPr>
                <w:rFonts w:ascii="Times New Roman" w:hAnsi="Times New Roman" w:cs="Times New Roman"/>
                <w:sz w:val="24"/>
                <w:szCs w:val="24"/>
              </w:rPr>
              <w:t xml:space="preserve">                 </w:t>
            </w:r>
            <w:r w:rsidRPr="001A17D2">
              <w:rPr>
                <w:rFonts w:ascii="Times New Roman" w:hAnsi="Times New Roman" w:cs="Times New Roman"/>
                <w:sz w:val="24"/>
                <w:szCs w:val="24"/>
              </w:rPr>
              <w:t>8 (47361) 2-18-68</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sz w:val="24"/>
                <w:szCs w:val="24"/>
              </w:rPr>
              <w:t>Лупова Оксана Ивановна</w:t>
            </w:r>
          </w:p>
        </w:tc>
        <w:tc>
          <w:tcPr>
            <w:tcW w:w="2693" w:type="dxa"/>
          </w:tcPr>
          <w:p w:rsidR="008936F8" w:rsidRDefault="008936F8" w:rsidP="008936F8">
            <w:pPr>
              <w:pStyle w:val="25"/>
              <w:ind w:firstLine="0"/>
            </w:pPr>
            <w:r>
              <w:t xml:space="preserve">detinatalivikt@yandex.ru </w:t>
            </w:r>
          </w:p>
          <w:p w:rsidR="008936F8" w:rsidRPr="001A17D2" w:rsidRDefault="008936F8" w:rsidP="008936F8">
            <w:pPr>
              <w:pStyle w:val="25"/>
              <w:ind w:firstLine="0"/>
            </w:pPr>
            <w:r w:rsidRPr="006270A5">
              <w:t>detinatalivikt-but@govvrn.ru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936F8" w:rsidRPr="001A17D2" w:rsidRDefault="00750A80" w:rsidP="008936F8">
            <w:pPr>
              <w:spacing w:after="12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7</w:t>
            </w:r>
          </w:p>
        </w:tc>
        <w:tc>
          <w:tcPr>
            <w:tcW w:w="3827" w:type="dxa"/>
            <w:shd w:val="clear" w:color="auto" w:fill="auto"/>
          </w:tcPr>
          <w:p w:rsidR="008936F8" w:rsidRPr="001A17D2" w:rsidRDefault="008936F8" w:rsidP="008936F8">
            <w:pPr>
              <w:pStyle w:val="25"/>
              <w:ind w:firstLine="0"/>
            </w:pPr>
            <w:r w:rsidRPr="001A17D2">
              <w:t>Муниципальное казенное дошкольное образовательное учреждение «Центр развития ребенка – детский сад №9»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МКДОУ «ЦРР – детский сад №9»</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397500, Воронежская область, г. Бутурлиновка,  </w:t>
            </w:r>
            <w:r>
              <w:rPr>
                <w:rFonts w:ascii="Times New Roman" w:hAnsi="Times New Roman" w:cs="Times New Roman"/>
                <w:sz w:val="24"/>
                <w:szCs w:val="24"/>
              </w:rPr>
              <w:t xml:space="preserve">       </w:t>
            </w:r>
            <w:r w:rsidRPr="001A17D2">
              <w:rPr>
                <w:rFonts w:ascii="Times New Roman" w:hAnsi="Times New Roman" w:cs="Times New Roman"/>
                <w:sz w:val="24"/>
                <w:szCs w:val="24"/>
              </w:rPr>
              <w:t>ул. Ленина, д. 283</w:t>
            </w:r>
            <w:r>
              <w:rPr>
                <w:rFonts w:ascii="Times New Roman" w:hAnsi="Times New Roman" w:cs="Times New Roman"/>
                <w:sz w:val="24"/>
                <w:szCs w:val="24"/>
              </w:rPr>
              <w:t xml:space="preserve">                 </w:t>
            </w:r>
            <w:r w:rsidRPr="001A17D2">
              <w:rPr>
                <w:rFonts w:ascii="Times New Roman" w:hAnsi="Times New Roman" w:cs="Times New Roman"/>
                <w:sz w:val="24"/>
                <w:szCs w:val="24"/>
              </w:rPr>
              <w:t>8 (47361) 3-26-70</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rPr>
              <w:t>Буркова Надежда Николаевна</w:t>
            </w:r>
          </w:p>
        </w:tc>
        <w:tc>
          <w:tcPr>
            <w:tcW w:w="2693" w:type="dxa"/>
          </w:tcPr>
          <w:p w:rsidR="008936F8" w:rsidRPr="001A17D2" w:rsidRDefault="008936F8" w:rsidP="008936F8">
            <w:pPr>
              <w:pStyle w:val="25"/>
              <w:ind w:firstLine="0"/>
              <w:jc w:val="center"/>
            </w:pPr>
            <w:r w:rsidRPr="006270A5">
              <w:t>butds9-but@govvrn.ru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8</w:t>
            </w:r>
          </w:p>
        </w:tc>
        <w:tc>
          <w:tcPr>
            <w:tcW w:w="3827"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Муниципальное казенное дошкольное образовательное </w:t>
            </w:r>
            <w:r w:rsidRPr="001A17D2">
              <w:rPr>
                <w:rFonts w:ascii="Times New Roman" w:hAnsi="Times New Roman" w:cs="Times New Roman"/>
                <w:sz w:val="24"/>
                <w:szCs w:val="24"/>
              </w:rPr>
              <w:lastRenderedPageBreak/>
              <w:t>учреждение Бутурлиновский детский сад общеразвивающего вида №10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lastRenderedPageBreak/>
              <w:t xml:space="preserve">МКДОУ Бутурлиновский </w:t>
            </w:r>
            <w:r w:rsidRPr="001A17D2">
              <w:rPr>
                <w:rFonts w:ascii="Times New Roman" w:hAnsi="Times New Roman" w:cs="Times New Roman"/>
                <w:sz w:val="24"/>
                <w:szCs w:val="24"/>
              </w:rPr>
              <w:lastRenderedPageBreak/>
              <w:t>детский сад №10</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lastRenderedPageBreak/>
              <w:t>Дошкольное образовательно</w:t>
            </w:r>
            <w:r w:rsidRPr="001A17D2">
              <w:rPr>
                <w:rFonts w:ascii="Times New Roman" w:hAnsi="Times New Roman" w:cs="Times New Roman"/>
                <w:sz w:val="24"/>
                <w:szCs w:val="24"/>
              </w:rPr>
              <w:lastRenderedPageBreak/>
              <w:t>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lastRenderedPageBreak/>
              <w:t xml:space="preserve">397504, Воронежская </w:t>
            </w:r>
            <w:r w:rsidRPr="001A17D2">
              <w:rPr>
                <w:rFonts w:ascii="Times New Roman" w:hAnsi="Times New Roman" w:cs="Times New Roman"/>
                <w:sz w:val="24"/>
                <w:szCs w:val="24"/>
              </w:rPr>
              <w:lastRenderedPageBreak/>
              <w:t>область, г. Бутурлиновка, ул. Заводская, д. 62</w:t>
            </w:r>
            <w:r>
              <w:rPr>
                <w:rFonts w:ascii="Times New Roman" w:hAnsi="Times New Roman" w:cs="Times New Roman"/>
                <w:sz w:val="24"/>
                <w:szCs w:val="24"/>
              </w:rPr>
              <w:t xml:space="preserve">                    </w:t>
            </w:r>
            <w:r w:rsidRPr="001A17D2">
              <w:rPr>
                <w:rFonts w:ascii="Times New Roman" w:hAnsi="Times New Roman" w:cs="Times New Roman"/>
                <w:sz w:val="24"/>
                <w:szCs w:val="24"/>
              </w:rPr>
              <w:t>8 (47361) 3-27-77</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rPr>
              <w:lastRenderedPageBreak/>
              <w:t xml:space="preserve">Конькова Людмила </w:t>
            </w:r>
            <w:r w:rsidRPr="009603CA">
              <w:rPr>
                <w:rFonts w:ascii="Times New Roman" w:hAnsi="Times New Roman" w:cs="Times New Roman"/>
              </w:rPr>
              <w:lastRenderedPageBreak/>
              <w:t>Николаевна</w:t>
            </w:r>
          </w:p>
        </w:tc>
        <w:tc>
          <w:tcPr>
            <w:tcW w:w="2693" w:type="dxa"/>
          </w:tcPr>
          <w:p w:rsidR="008936F8" w:rsidRPr="001A17D2" w:rsidRDefault="008936F8" w:rsidP="008936F8">
            <w:pPr>
              <w:pStyle w:val="25"/>
              <w:ind w:firstLine="0"/>
            </w:pPr>
            <w:r w:rsidRPr="006270A5">
              <w:lastRenderedPageBreak/>
              <w:t>konkova-lydmila-but@govvrn.ru</w:t>
            </w:r>
          </w:p>
        </w:tc>
      </w:tr>
      <w:tr w:rsidR="008936F8"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8936F8" w:rsidRPr="001A17D2" w:rsidRDefault="00750A80" w:rsidP="008936F8">
            <w:pPr>
              <w:spacing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9</w:t>
            </w:r>
          </w:p>
        </w:tc>
        <w:tc>
          <w:tcPr>
            <w:tcW w:w="3827"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Муниципальное казенное дошкольное образовательное учреждение Бутурлиновский детский сад №11 Бутурлиновского муниципального района Воронежской области</w:t>
            </w:r>
          </w:p>
        </w:tc>
        <w:tc>
          <w:tcPr>
            <w:tcW w:w="1984"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МКДОУ Бутурлиновский детский сад №11</w:t>
            </w:r>
          </w:p>
        </w:tc>
        <w:tc>
          <w:tcPr>
            <w:tcW w:w="1843"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8936F8" w:rsidRPr="001A17D2" w:rsidRDefault="008936F8" w:rsidP="008936F8">
            <w:pPr>
              <w:spacing w:line="240" w:lineRule="auto"/>
              <w:rPr>
                <w:rFonts w:ascii="Times New Roman" w:hAnsi="Times New Roman" w:cs="Times New Roman"/>
                <w:sz w:val="24"/>
                <w:szCs w:val="24"/>
              </w:rPr>
            </w:pPr>
            <w:r w:rsidRPr="001A17D2">
              <w:rPr>
                <w:rFonts w:ascii="Times New Roman" w:hAnsi="Times New Roman" w:cs="Times New Roman"/>
                <w:sz w:val="24"/>
                <w:szCs w:val="24"/>
              </w:rPr>
              <w:t>397504, Воронежская область, г. Бутурлиновка, ул. Заводская, д. 27</w:t>
            </w:r>
            <w:r>
              <w:rPr>
                <w:rFonts w:ascii="Times New Roman" w:hAnsi="Times New Roman" w:cs="Times New Roman"/>
                <w:sz w:val="24"/>
                <w:szCs w:val="24"/>
              </w:rPr>
              <w:t xml:space="preserve">           </w:t>
            </w:r>
            <w:r w:rsidRPr="001A17D2">
              <w:rPr>
                <w:rFonts w:ascii="Times New Roman" w:hAnsi="Times New Roman" w:cs="Times New Roman"/>
                <w:sz w:val="24"/>
                <w:szCs w:val="24"/>
              </w:rPr>
              <w:t>8 (47361) 3-10-73</w:t>
            </w:r>
          </w:p>
        </w:tc>
        <w:tc>
          <w:tcPr>
            <w:tcW w:w="1985" w:type="dxa"/>
            <w:shd w:val="clear" w:color="auto" w:fill="auto"/>
          </w:tcPr>
          <w:p w:rsidR="008936F8" w:rsidRPr="009603CA" w:rsidRDefault="008936F8" w:rsidP="008936F8">
            <w:pPr>
              <w:spacing w:line="240" w:lineRule="auto"/>
              <w:rPr>
                <w:rFonts w:ascii="Times New Roman" w:hAnsi="Times New Roman" w:cs="Times New Roman"/>
                <w:sz w:val="24"/>
                <w:szCs w:val="24"/>
              </w:rPr>
            </w:pPr>
            <w:r w:rsidRPr="009603CA">
              <w:rPr>
                <w:rFonts w:ascii="Times New Roman" w:hAnsi="Times New Roman" w:cs="Times New Roman"/>
                <w:sz w:val="24"/>
                <w:szCs w:val="24"/>
              </w:rPr>
              <w:t>Шапошникова Светлана Анатольевна</w:t>
            </w:r>
          </w:p>
        </w:tc>
        <w:tc>
          <w:tcPr>
            <w:tcW w:w="2693" w:type="dxa"/>
          </w:tcPr>
          <w:p w:rsidR="008936F8" w:rsidRPr="001A17D2" w:rsidRDefault="008936F8" w:rsidP="008936F8">
            <w:pPr>
              <w:spacing w:line="240" w:lineRule="auto"/>
              <w:rPr>
                <w:rFonts w:ascii="Times New Roman" w:hAnsi="Times New Roman" w:cs="Times New Roman"/>
                <w:sz w:val="24"/>
                <w:szCs w:val="24"/>
              </w:rPr>
            </w:pPr>
            <w:r w:rsidRPr="006270A5">
              <w:rPr>
                <w:rFonts w:ascii="Times New Roman" w:hAnsi="Times New Roman" w:cs="Times New Roman"/>
                <w:sz w:val="24"/>
                <w:szCs w:val="24"/>
              </w:rPr>
              <w:t>ms.mkdoydetsad11-but@govvrn.ru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827"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Муниципальное казенное дошкольное образовательное учреждение </w:t>
            </w:r>
            <w:proofErr w:type="spellStart"/>
            <w:r w:rsidRPr="001A17D2">
              <w:rPr>
                <w:rFonts w:ascii="Times New Roman" w:hAnsi="Times New Roman" w:cs="Times New Roman"/>
                <w:sz w:val="24"/>
                <w:szCs w:val="24"/>
              </w:rPr>
              <w:t>Нижнекисляйский</w:t>
            </w:r>
            <w:proofErr w:type="spellEnd"/>
            <w:r w:rsidRPr="001A17D2">
              <w:rPr>
                <w:rFonts w:ascii="Times New Roman" w:hAnsi="Times New Roman" w:cs="Times New Roman"/>
                <w:sz w:val="24"/>
                <w:szCs w:val="24"/>
              </w:rPr>
              <w:t xml:space="preserve"> детский сад №2 Бутурлиновского муниципального района Воронежской области</w:t>
            </w:r>
          </w:p>
        </w:tc>
        <w:tc>
          <w:tcPr>
            <w:tcW w:w="1984"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МКДОУ </w:t>
            </w:r>
            <w:proofErr w:type="spellStart"/>
            <w:r w:rsidRPr="001A17D2">
              <w:rPr>
                <w:rFonts w:ascii="Times New Roman" w:hAnsi="Times New Roman" w:cs="Times New Roman"/>
                <w:sz w:val="24"/>
                <w:szCs w:val="24"/>
              </w:rPr>
              <w:t>Нижнекисляйский</w:t>
            </w:r>
            <w:proofErr w:type="spellEnd"/>
            <w:r w:rsidRPr="001A17D2">
              <w:rPr>
                <w:rFonts w:ascii="Times New Roman" w:hAnsi="Times New Roman" w:cs="Times New Roman"/>
                <w:sz w:val="24"/>
                <w:szCs w:val="24"/>
              </w:rPr>
              <w:t xml:space="preserve"> детский сад №2 </w:t>
            </w:r>
          </w:p>
        </w:tc>
        <w:tc>
          <w:tcPr>
            <w:tcW w:w="1843"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Дошкольное образовательное учреждение</w:t>
            </w:r>
          </w:p>
        </w:tc>
        <w:tc>
          <w:tcPr>
            <w:tcW w:w="2268" w:type="dxa"/>
            <w:shd w:val="clear" w:color="auto" w:fill="auto"/>
          </w:tcPr>
          <w:p w:rsidR="00750A80" w:rsidRPr="001A17D2" w:rsidRDefault="00750A80" w:rsidP="00750A80">
            <w:pPr>
              <w:pStyle w:val="25"/>
              <w:ind w:firstLine="0"/>
              <w:rPr>
                <w:rFonts w:eastAsiaTheme="minorHAnsi"/>
                <w:lang w:eastAsia="en-US"/>
              </w:rPr>
            </w:pPr>
            <w:r w:rsidRPr="001A17D2">
              <w:rPr>
                <w:rFonts w:eastAsiaTheme="minorHAnsi"/>
                <w:lang w:eastAsia="en-US"/>
              </w:rPr>
              <w:t xml:space="preserve">397535, Воронежская область, Бутурлиновский район, </w:t>
            </w:r>
            <w:proofErr w:type="spellStart"/>
            <w:r w:rsidRPr="001A17D2">
              <w:rPr>
                <w:rFonts w:eastAsiaTheme="minorHAnsi"/>
                <w:lang w:eastAsia="en-US"/>
              </w:rPr>
              <w:t>р.п</w:t>
            </w:r>
            <w:proofErr w:type="spellEnd"/>
            <w:r w:rsidRPr="001A17D2">
              <w:rPr>
                <w:rFonts w:eastAsiaTheme="minorHAnsi"/>
                <w:lang w:eastAsia="en-US"/>
              </w:rPr>
              <w:t>. Нижний Кисляй, ул. Октябрьская, д. 17</w:t>
            </w:r>
            <w:r>
              <w:rPr>
                <w:rFonts w:eastAsiaTheme="minorHAnsi"/>
                <w:lang w:eastAsia="en-US"/>
              </w:rPr>
              <w:t xml:space="preserve">   </w:t>
            </w:r>
            <w:r w:rsidRPr="001A17D2">
              <w:t>8 (47361) 4-11-36</w:t>
            </w:r>
          </w:p>
        </w:tc>
        <w:tc>
          <w:tcPr>
            <w:tcW w:w="1985" w:type="dxa"/>
            <w:shd w:val="clear" w:color="auto" w:fill="auto"/>
          </w:tcPr>
          <w:p w:rsidR="00750A80" w:rsidRPr="009603CA" w:rsidRDefault="00750A80" w:rsidP="00750A80">
            <w:pPr>
              <w:spacing w:line="240" w:lineRule="auto"/>
              <w:rPr>
                <w:rFonts w:ascii="Times New Roman" w:hAnsi="Times New Roman" w:cs="Times New Roman"/>
                <w:sz w:val="24"/>
                <w:szCs w:val="24"/>
              </w:rPr>
            </w:pPr>
            <w:r w:rsidRPr="009603CA">
              <w:rPr>
                <w:rFonts w:ascii="Times New Roman" w:eastAsia="Calibri" w:hAnsi="Times New Roman" w:cs="Times New Roman"/>
                <w:sz w:val="24"/>
                <w:szCs w:val="24"/>
              </w:rPr>
              <w:t>Бобровская Светлана Николаевна</w:t>
            </w:r>
          </w:p>
        </w:tc>
        <w:tc>
          <w:tcPr>
            <w:tcW w:w="2693" w:type="dxa"/>
          </w:tcPr>
          <w:p w:rsidR="00750A80" w:rsidRPr="001A17D2" w:rsidRDefault="009603CA" w:rsidP="00750A80">
            <w:pPr>
              <w:widowControl w:val="0"/>
              <w:autoSpaceDE w:val="0"/>
              <w:autoSpaceDN w:val="0"/>
              <w:adjustRightInd w:val="0"/>
              <w:spacing w:line="240" w:lineRule="auto"/>
              <w:rPr>
                <w:rFonts w:ascii="Times New Roman" w:hAnsi="Times New Roman" w:cs="Times New Roman"/>
                <w:sz w:val="24"/>
                <w:szCs w:val="24"/>
              </w:rPr>
            </w:pPr>
            <w:r w:rsidRPr="009603CA">
              <w:rPr>
                <w:rFonts w:ascii="Times New Roman" w:hAnsi="Times New Roman" w:cs="Times New Roman"/>
                <w:sz w:val="24"/>
                <w:szCs w:val="24"/>
              </w:rPr>
              <w:t>kislaydetskiysadik2@mail.ru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827"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Муниципальное казенное общеобразовательное учреждение Клеповская средняя общеобразовательная школа Бутурлиновского муниципального района</w:t>
            </w:r>
          </w:p>
        </w:tc>
        <w:tc>
          <w:tcPr>
            <w:tcW w:w="1984"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МКОУ Клеповская СОШ</w:t>
            </w:r>
          </w:p>
        </w:tc>
        <w:tc>
          <w:tcPr>
            <w:tcW w:w="1843"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Структурное подразделение-детский сад</w:t>
            </w:r>
          </w:p>
        </w:tc>
        <w:tc>
          <w:tcPr>
            <w:tcW w:w="2268" w:type="dxa"/>
            <w:shd w:val="clear" w:color="auto" w:fill="auto"/>
          </w:tcPr>
          <w:p w:rsidR="00750A80" w:rsidRPr="001A17D2" w:rsidRDefault="00750A80" w:rsidP="00750A80">
            <w:pPr>
              <w:pStyle w:val="25"/>
              <w:ind w:firstLine="0"/>
            </w:pPr>
            <w:r w:rsidRPr="001A17D2">
              <w:t xml:space="preserve">397524, Воронежская область, Бутурлиновский район, с. </w:t>
            </w:r>
            <w:proofErr w:type="spellStart"/>
            <w:r w:rsidRPr="001A17D2">
              <w:t>Клеповка</w:t>
            </w:r>
            <w:proofErr w:type="spellEnd"/>
            <w:r w:rsidRPr="001A17D2">
              <w:t>, ул. Калинина, д. 16</w:t>
            </w:r>
            <w:r>
              <w:t xml:space="preserve">  </w:t>
            </w:r>
            <w:r w:rsidRPr="001A17D2">
              <w:t>8 (47361) 4-23-51</w:t>
            </w:r>
          </w:p>
        </w:tc>
        <w:tc>
          <w:tcPr>
            <w:tcW w:w="1985" w:type="dxa"/>
            <w:shd w:val="clear" w:color="auto" w:fill="auto"/>
          </w:tcPr>
          <w:p w:rsidR="00750A80" w:rsidRPr="009603CA" w:rsidRDefault="00750A80" w:rsidP="00750A80">
            <w:pPr>
              <w:spacing w:line="240" w:lineRule="auto"/>
              <w:rPr>
                <w:rFonts w:ascii="Times New Roman" w:hAnsi="Times New Roman" w:cs="Times New Roman"/>
                <w:sz w:val="24"/>
                <w:szCs w:val="24"/>
              </w:rPr>
            </w:pPr>
            <w:r w:rsidRPr="009603CA">
              <w:rPr>
                <w:rFonts w:ascii="Times New Roman" w:hAnsi="Times New Roman" w:cs="Times New Roman"/>
              </w:rPr>
              <w:t>Илларионова Наталья Александровна</w:t>
            </w:r>
          </w:p>
        </w:tc>
        <w:tc>
          <w:tcPr>
            <w:tcW w:w="2693" w:type="dxa"/>
          </w:tcPr>
          <w:p w:rsidR="00750A80" w:rsidRDefault="00750A80" w:rsidP="00750A80">
            <w:pPr>
              <w:pStyle w:val="25"/>
              <w:ind w:firstLine="0"/>
            </w:pPr>
            <w:r>
              <w:t xml:space="preserve">klepovo-but@govvrn.ru, </w:t>
            </w:r>
          </w:p>
          <w:p w:rsidR="00750A80" w:rsidRDefault="00750A80" w:rsidP="00750A80">
            <w:pPr>
              <w:pStyle w:val="25"/>
            </w:pPr>
          </w:p>
          <w:p w:rsidR="00750A80" w:rsidRPr="001A17D2" w:rsidRDefault="00750A80" w:rsidP="00750A80">
            <w:pPr>
              <w:pStyle w:val="25"/>
              <w:ind w:firstLine="0"/>
            </w:pPr>
            <w:r>
              <w:t>klepovo@rambler.ru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t>12</w:t>
            </w:r>
          </w:p>
        </w:tc>
        <w:tc>
          <w:tcPr>
            <w:tcW w:w="3827" w:type="dxa"/>
            <w:shd w:val="clear" w:color="auto" w:fill="auto"/>
          </w:tcPr>
          <w:p w:rsidR="00750A80" w:rsidRPr="001A17D2" w:rsidRDefault="00750A80" w:rsidP="00750A80">
            <w:pPr>
              <w:pStyle w:val="25"/>
              <w:ind w:firstLine="0"/>
            </w:pPr>
            <w:r w:rsidRPr="001A17D2">
              <w:t xml:space="preserve">Муниципальное казенное общеобразовательное учреждение </w:t>
            </w:r>
            <w:proofErr w:type="spellStart"/>
            <w:r w:rsidRPr="001A17D2">
              <w:t>Великоархангельская</w:t>
            </w:r>
            <w:proofErr w:type="spellEnd"/>
            <w:r w:rsidRPr="001A17D2">
              <w:t xml:space="preserve"> средняя общеобразовательная школа Бутурлиновского муниципального района Воронежской области</w:t>
            </w:r>
          </w:p>
        </w:tc>
        <w:tc>
          <w:tcPr>
            <w:tcW w:w="1984"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МКОУ </w:t>
            </w:r>
            <w:proofErr w:type="spellStart"/>
            <w:r w:rsidRPr="001A17D2">
              <w:rPr>
                <w:rFonts w:ascii="Times New Roman" w:hAnsi="Times New Roman" w:cs="Times New Roman"/>
                <w:sz w:val="24"/>
                <w:szCs w:val="24"/>
              </w:rPr>
              <w:t>Великоархангельская</w:t>
            </w:r>
            <w:proofErr w:type="spellEnd"/>
            <w:r w:rsidRPr="001A17D2">
              <w:rPr>
                <w:rFonts w:ascii="Times New Roman" w:hAnsi="Times New Roman" w:cs="Times New Roman"/>
                <w:sz w:val="24"/>
                <w:szCs w:val="24"/>
              </w:rPr>
              <w:t xml:space="preserve"> СОШ</w:t>
            </w:r>
          </w:p>
        </w:tc>
        <w:tc>
          <w:tcPr>
            <w:tcW w:w="1843"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Структурное подразделение – детский сад </w:t>
            </w:r>
          </w:p>
        </w:tc>
        <w:tc>
          <w:tcPr>
            <w:tcW w:w="2268"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397543, Воронежская область, Бутурлиновский район, с. Великоархангельское, ул. </w:t>
            </w:r>
            <w:r w:rsidRPr="001A17D2">
              <w:rPr>
                <w:rFonts w:ascii="Times New Roman" w:hAnsi="Times New Roman" w:cs="Times New Roman"/>
                <w:sz w:val="24"/>
                <w:szCs w:val="24"/>
              </w:rPr>
              <w:lastRenderedPageBreak/>
              <w:t>Октябрьская, д. 63</w:t>
            </w:r>
            <w:r>
              <w:rPr>
                <w:rFonts w:ascii="Times New Roman" w:hAnsi="Times New Roman" w:cs="Times New Roman"/>
                <w:sz w:val="24"/>
                <w:szCs w:val="24"/>
              </w:rPr>
              <w:t xml:space="preserve">                                </w:t>
            </w:r>
            <w:r w:rsidRPr="001A17D2">
              <w:rPr>
                <w:rFonts w:ascii="Times New Roman" w:hAnsi="Times New Roman" w:cs="Times New Roman"/>
                <w:sz w:val="24"/>
                <w:szCs w:val="24"/>
              </w:rPr>
              <w:t>8 (47361) 4-01-34</w:t>
            </w:r>
          </w:p>
        </w:tc>
        <w:tc>
          <w:tcPr>
            <w:tcW w:w="1985" w:type="dxa"/>
            <w:shd w:val="clear" w:color="auto" w:fill="auto"/>
          </w:tcPr>
          <w:p w:rsidR="00750A80" w:rsidRPr="009603CA" w:rsidRDefault="00750A80" w:rsidP="00750A80">
            <w:pPr>
              <w:spacing w:line="240" w:lineRule="auto"/>
              <w:rPr>
                <w:rFonts w:ascii="Times New Roman" w:hAnsi="Times New Roman" w:cs="Times New Roman"/>
                <w:sz w:val="24"/>
                <w:szCs w:val="24"/>
              </w:rPr>
            </w:pPr>
            <w:r w:rsidRPr="009603CA">
              <w:rPr>
                <w:rFonts w:ascii="Times New Roman" w:hAnsi="Times New Roman" w:cs="Times New Roman"/>
                <w:sz w:val="24"/>
                <w:szCs w:val="24"/>
              </w:rPr>
              <w:lastRenderedPageBreak/>
              <w:t>Кравцова Елена Викторовна</w:t>
            </w:r>
          </w:p>
        </w:tc>
        <w:tc>
          <w:tcPr>
            <w:tcW w:w="2693" w:type="dxa"/>
          </w:tcPr>
          <w:p w:rsidR="00750A80" w:rsidRPr="001A17D2" w:rsidRDefault="00750A80" w:rsidP="00750A80">
            <w:pPr>
              <w:widowControl w:val="0"/>
              <w:autoSpaceDE w:val="0"/>
              <w:autoSpaceDN w:val="0"/>
              <w:adjustRightInd w:val="0"/>
              <w:spacing w:line="240" w:lineRule="auto"/>
              <w:rPr>
                <w:rFonts w:ascii="Times New Roman" w:hAnsi="Times New Roman" w:cs="Times New Roman"/>
                <w:sz w:val="24"/>
                <w:szCs w:val="24"/>
              </w:rPr>
            </w:pPr>
            <w:r w:rsidRPr="008936F8">
              <w:rPr>
                <w:rFonts w:ascii="Times New Roman" w:hAnsi="Times New Roman" w:cs="Times New Roman"/>
                <w:sz w:val="24"/>
                <w:szCs w:val="24"/>
              </w:rPr>
              <w:t>velikoar@mail.ru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lastRenderedPageBreak/>
              <w:t>13</w:t>
            </w:r>
          </w:p>
        </w:tc>
        <w:tc>
          <w:tcPr>
            <w:tcW w:w="3827" w:type="dxa"/>
            <w:shd w:val="clear" w:color="auto" w:fill="auto"/>
          </w:tcPr>
          <w:p w:rsidR="00750A80" w:rsidRPr="001A17D2" w:rsidRDefault="00750A80" w:rsidP="00750A80">
            <w:pPr>
              <w:pStyle w:val="25"/>
              <w:ind w:firstLine="0"/>
            </w:pPr>
            <w:r w:rsidRPr="001A17D2">
              <w:t xml:space="preserve">Муниципальное казенное общеобразовательное учреждение </w:t>
            </w:r>
            <w:proofErr w:type="spellStart"/>
            <w:r w:rsidRPr="001A17D2">
              <w:t>Кучеряевская</w:t>
            </w:r>
            <w:proofErr w:type="spellEnd"/>
            <w:r w:rsidRPr="001A17D2">
              <w:t xml:space="preserve"> основная общеобразовательная школа Бутурлиновского муниципального района Воронежской области</w:t>
            </w:r>
          </w:p>
        </w:tc>
        <w:tc>
          <w:tcPr>
            <w:tcW w:w="1984"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МКОУ </w:t>
            </w:r>
            <w:proofErr w:type="spellStart"/>
            <w:r w:rsidRPr="001A17D2">
              <w:rPr>
                <w:rFonts w:ascii="Times New Roman" w:hAnsi="Times New Roman" w:cs="Times New Roman"/>
                <w:sz w:val="24"/>
                <w:szCs w:val="24"/>
              </w:rPr>
              <w:t>Кучеряевская</w:t>
            </w:r>
            <w:proofErr w:type="spellEnd"/>
            <w:r w:rsidRPr="001A17D2">
              <w:rPr>
                <w:rFonts w:ascii="Times New Roman" w:hAnsi="Times New Roman" w:cs="Times New Roman"/>
                <w:sz w:val="24"/>
                <w:szCs w:val="24"/>
              </w:rPr>
              <w:t xml:space="preserve"> ООШ</w:t>
            </w:r>
          </w:p>
        </w:tc>
        <w:tc>
          <w:tcPr>
            <w:tcW w:w="1843"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Структурное подразделение – детский сад </w:t>
            </w:r>
          </w:p>
        </w:tc>
        <w:tc>
          <w:tcPr>
            <w:tcW w:w="2268" w:type="dxa"/>
            <w:shd w:val="clear" w:color="auto" w:fill="auto"/>
          </w:tcPr>
          <w:p w:rsidR="00750A80" w:rsidRPr="001A17D2" w:rsidRDefault="00750A80" w:rsidP="00750A80">
            <w:pPr>
              <w:spacing w:line="240" w:lineRule="auto"/>
              <w:rPr>
                <w:rFonts w:ascii="Times New Roman" w:hAnsi="Times New Roman" w:cs="Times New Roman"/>
                <w:sz w:val="24"/>
                <w:szCs w:val="24"/>
              </w:rPr>
            </w:pPr>
            <w:r w:rsidRPr="001A17D2">
              <w:rPr>
                <w:rFonts w:ascii="Times New Roman" w:hAnsi="Times New Roman" w:cs="Times New Roman"/>
                <w:sz w:val="24"/>
                <w:szCs w:val="24"/>
              </w:rPr>
              <w:t xml:space="preserve">397544, Воронежская область, Бутурлиновский район, с. </w:t>
            </w:r>
            <w:proofErr w:type="spellStart"/>
            <w:r w:rsidRPr="001A17D2">
              <w:rPr>
                <w:rFonts w:ascii="Times New Roman" w:hAnsi="Times New Roman" w:cs="Times New Roman"/>
                <w:sz w:val="24"/>
                <w:szCs w:val="24"/>
              </w:rPr>
              <w:t>Кучеряевка</w:t>
            </w:r>
            <w:proofErr w:type="spellEnd"/>
            <w:r w:rsidRPr="001A17D2">
              <w:rPr>
                <w:rFonts w:ascii="Times New Roman" w:hAnsi="Times New Roman" w:cs="Times New Roman"/>
                <w:sz w:val="24"/>
                <w:szCs w:val="24"/>
              </w:rPr>
              <w:t>, ул. Ленина, д. 93</w:t>
            </w:r>
            <w:r>
              <w:rPr>
                <w:rFonts w:ascii="Times New Roman" w:hAnsi="Times New Roman" w:cs="Times New Roman"/>
                <w:sz w:val="24"/>
                <w:szCs w:val="24"/>
              </w:rPr>
              <w:t xml:space="preserve">          </w:t>
            </w:r>
            <w:r w:rsidRPr="001A17D2">
              <w:rPr>
                <w:rFonts w:ascii="Times New Roman" w:hAnsi="Times New Roman" w:cs="Times New Roman"/>
                <w:sz w:val="24"/>
                <w:szCs w:val="24"/>
              </w:rPr>
              <w:t>8 (47361) 5-84-91</w:t>
            </w:r>
          </w:p>
        </w:tc>
        <w:tc>
          <w:tcPr>
            <w:tcW w:w="1985" w:type="dxa"/>
            <w:shd w:val="clear" w:color="auto" w:fill="auto"/>
          </w:tcPr>
          <w:p w:rsidR="00750A80" w:rsidRPr="009603CA" w:rsidRDefault="00750A80" w:rsidP="00750A80">
            <w:pPr>
              <w:spacing w:line="240" w:lineRule="auto"/>
              <w:rPr>
                <w:rFonts w:ascii="Times New Roman" w:hAnsi="Times New Roman" w:cs="Times New Roman"/>
                <w:sz w:val="24"/>
                <w:szCs w:val="24"/>
              </w:rPr>
            </w:pPr>
            <w:proofErr w:type="spellStart"/>
            <w:r w:rsidRPr="009603CA">
              <w:rPr>
                <w:rFonts w:ascii="Times New Roman" w:hAnsi="Times New Roman" w:cs="Times New Roman"/>
                <w:sz w:val="24"/>
                <w:szCs w:val="24"/>
              </w:rPr>
              <w:t>Солодунова</w:t>
            </w:r>
            <w:proofErr w:type="spellEnd"/>
            <w:r w:rsidRPr="009603CA">
              <w:rPr>
                <w:rFonts w:ascii="Times New Roman" w:hAnsi="Times New Roman" w:cs="Times New Roman"/>
                <w:sz w:val="24"/>
                <w:szCs w:val="24"/>
              </w:rPr>
              <w:t xml:space="preserve"> Вера Владимировна</w:t>
            </w:r>
          </w:p>
        </w:tc>
        <w:tc>
          <w:tcPr>
            <w:tcW w:w="2693" w:type="dxa"/>
          </w:tcPr>
          <w:p w:rsidR="00750A80" w:rsidRPr="001A17D2" w:rsidRDefault="00750A80" w:rsidP="00750A80">
            <w:pPr>
              <w:widowControl w:val="0"/>
              <w:autoSpaceDE w:val="0"/>
              <w:autoSpaceDN w:val="0"/>
              <w:adjustRightInd w:val="0"/>
              <w:spacing w:line="240" w:lineRule="auto"/>
              <w:rPr>
                <w:rFonts w:ascii="Times New Roman" w:hAnsi="Times New Roman" w:cs="Times New Roman"/>
                <w:sz w:val="24"/>
                <w:szCs w:val="24"/>
              </w:rPr>
            </w:pPr>
            <w:r w:rsidRPr="008936F8">
              <w:rPr>
                <w:rFonts w:ascii="Times New Roman" w:hAnsi="Times New Roman" w:cs="Times New Roman"/>
                <w:sz w:val="24"/>
                <w:szCs w:val="24"/>
              </w:rPr>
              <w:t>kucheroosh@mail.ru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 xml:space="preserve">Муниципальное казенное общеобразовательное учреждение </w:t>
            </w:r>
            <w:proofErr w:type="spellStart"/>
            <w:r w:rsidRPr="001A17D2">
              <w:rPr>
                <w:rFonts w:ascii="Times New Roman" w:hAnsi="Times New Roman" w:cs="Times New Roman"/>
                <w:sz w:val="24"/>
                <w:szCs w:val="24"/>
              </w:rPr>
              <w:t>Зеленопоселковая</w:t>
            </w:r>
            <w:proofErr w:type="spellEnd"/>
            <w:r w:rsidRPr="001A17D2">
              <w:rPr>
                <w:rFonts w:ascii="Times New Roman" w:hAnsi="Times New Roman" w:cs="Times New Roman"/>
                <w:sz w:val="24"/>
                <w:szCs w:val="24"/>
              </w:rPr>
              <w:t xml:space="preserve"> основная общеобразовательная школа Бутурлиновского муниципального 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МКОУ </w:t>
            </w:r>
            <w:proofErr w:type="spellStart"/>
            <w:r w:rsidRPr="001A17D2">
              <w:rPr>
                <w:rFonts w:ascii="Times New Roman" w:hAnsi="Times New Roman" w:cs="Times New Roman"/>
                <w:bCs/>
                <w:spacing w:val="2"/>
                <w:sz w:val="24"/>
                <w:szCs w:val="24"/>
              </w:rPr>
              <w:t>Зеленопоселковая</w:t>
            </w:r>
            <w:proofErr w:type="spellEnd"/>
            <w:r w:rsidRPr="001A17D2">
              <w:rPr>
                <w:rFonts w:ascii="Times New Roman" w:hAnsi="Times New Roman" w:cs="Times New Roman"/>
                <w:bCs/>
                <w:spacing w:val="2"/>
                <w:sz w:val="24"/>
                <w:szCs w:val="24"/>
              </w:rPr>
              <w:t xml:space="preserve"> ООШ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Структурное подразделение – детский сад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397542, </w:t>
            </w:r>
            <w:r w:rsidRPr="001A17D2">
              <w:rPr>
                <w:rFonts w:ascii="Times New Roman" w:hAnsi="Times New Roman" w:cs="Times New Roman"/>
                <w:sz w:val="24"/>
                <w:szCs w:val="24"/>
              </w:rPr>
              <w:t>Воронежская область, Бутурлиновский район</w:t>
            </w:r>
            <w:r w:rsidRPr="001A17D2">
              <w:rPr>
                <w:rFonts w:ascii="Times New Roman" w:hAnsi="Times New Roman" w:cs="Times New Roman"/>
                <w:bCs/>
                <w:spacing w:val="2"/>
                <w:sz w:val="24"/>
                <w:szCs w:val="24"/>
              </w:rPr>
              <w:t>,</w:t>
            </w:r>
          </w:p>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п. Зеленый, </w:t>
            </w:r>
          </w:p>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ул. Ленина, 4</w:t>
            </w:r>
            <w:r>
              <w:rPr>
                <w:rFonts w:ascii="Times New Roman" w:hAnsi="Times New Roman" w:cs="Times New Roman"/>
                <w:bCs/>
                <w:spacing w:val="2"/>
                <w:sz w:val="24"/>
                <w:szCs w:val="24"/>
              </w:rPr>
              <w:t xml:space="preserve">            </w:t>
            </w:r>
            <w:r w:rsidRPr="001A17D2">
              <w:rPr>
                <w:rFonts w:ascii="Times New Roman" w:hAnsi="Times New Roman" w:cs="Times New Roman"/>
                <w:sz w:val="24"/>
                <w:szCs w:val="24"/>
              </w:rPr>
              <w:t>8 (47361) 5-47-03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0A80" w:rsidRPr="009603CA" w:rsidRDefault="00750A80" w:rsidP="00750A80">
            <w:pPr>
              <w:spacing w:after="60" w:line="240" w:lineRule="auto"/>
              <w:rPr>
                <w:rFonts w:ascii="Times New Roman" w:hAnsi="Times New Roman" w:cs="Times New Roman"/>
                <w:bCs/>
                <w:spacing w:val="2"/>
                <w:sz w:val="24"/>
                <w:szCs w:val="24"/>
              </w:rPr>
            </w:pPr>
            <w:proofErr w:type="spellStart"/>
            <w:r w:rsidRPr="009603CA">
              <w:rPr>
                <w:rFonts w:ascii="Times New Roman" w:hAnsi="Times New Roman" w:cs="Times New Roman"/>
                <w:bCs/>
                <w:spacing w:val="2"/>
                <w:sz w:val="24"/>
                <w:szCs w:val="24"/>
              </w:rPr>
              <w:t>Плющева</w:t>
            </w:r>
            <w:proofErr w:type="spellEnd"/>
            <w:r w:rsidRPr="009603CA">
              <w:rPr>
                <w:rFonts w:ascii="Times New Roman" w:hAnsi="Times New Roman" w:cs="Times New Roman"/>
                <w:bCs/>
                <w:spacing w:val="2"/>
                <w:sz w:val="24"/>
                <w:szCs w:val="24"/>
              </w:rPr>
              <w:t xml:space="preserve"> Галина Юрьевна</w:t>
            </w:r>
          </w:p>
        </w:tc>
        <w:tc>
          <w:tcPr>
            <w:tcW w:w="2693" w:type="dxa"/>
            <w:tcBorders>
              <w:top w:val="single" w:sz="4" w:space="0" w:color="auto"/>
              <w:left w:val="single" w:sz="4" w:space="0" w:color="auto"/>
              <w:bottom w:val="single" w:sz="4" w:space="0" w:color="auto"/>
              <w:right w:val="single" w:sz="4" w:space="0" w:color="auto"/>
            </w:tcBorders>
          </w:tcPr>
          <w:p w:rsidR="00750A80" w:rsidRPr="001A17D2" w:rsidRDefault="00750A80" w:rsidP="00750A80">
            <w:pPr>
              <w:spacing w:after="60" w:line="240" w:lineRule="auto"/>
              <w:jc w:val="both"/>
              <w:rPr>
                <w:rFonts w:ascii="Times New Roman" w:hAnsi="Times New Roman" w:cs="Times New Roman"/>
                <w:bCs/>
                <w:spacing w:val="2"/>
                <w:sz w:val="24"/>
                <w:szCs w:val="24"/>
              </w:rPr>
            </w:pPr>
            <w:r w:rsidRPr="008936F8">
              <w:rPr>
                <w:rFonts w:ascii="Times New Roman" w:hAnsi="Times New Roman" w:cs="Times New Roman"/>
                <w:bCs/>
                <w:spacing w:val="2"/>
                <w:sz w:val="24"/>
                <w:szCs w:val="24"/>
              </w:rPr>
              <w:t>zelenyi_08@mail.ru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hAnsi="Times New Roman" w:cs="Times New Roman"/>
                <w:sz w:val="24"/>
                <w:szCs w:val="24"/>
              </w:rPr>
              <w:t xml:space="preserve">Муниципальное казенное общеобразовательное учреждение </w:t>
            </w:r>
            <w:proofErr w:type="spellStart"/>
            <w:r w:rsidRPr="001A17D2">
              <w:rPr>
                <w:rFonts w:ascii="Times New Roman" w:hAnsi="Times New Roman" w:cs="Times New Roman"/>
                <w:sz w:val="24"/>
                <w:szCs w:val="24"/>
              </w:rPr>
              <w:t>Карайчевская</w:t>
            </w:r>
            <w:proofErr w:type="spellEnd"/>
            <w:r w:rsidRPr="001A17D2">
              <w:rPr>
                <w:rFonts w:ascii="Times New Roman" w:hAnsi="Times New Roman" w:cs="Times New Roman"/>
                <w:sz w:val="24"/>
                <w:szCs w:val="24"/>
              </w:rPr>
              <w:t xml:space="preserve"> основная общеобразовательная школа Бутурлиновского муниципального 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eastAsia="Calibri" w:hAnsi="Times New Roman" w:cs="Times New Roman"/>
                <w:sz w:val="24"/>
                <w:szCs w:val="24"/>
              </w:rPr>
              <w:t xml:space="preserve">МКОУ </w:t>
            </w:r>
            <w:proofErr w:type="spellStart"/>
            <w:r w:rsidRPr="001A17D2">
              <w:rPr>
                <w:rFonts w:ascii="Times New Roman" w:eastAsia="Calibri" w:hAnsi="Times New Roman" w:cs="Times New Roman"/>
                <w:sz w:val="24"/>
                <w:szCs w:val="24"/>
              </w:rPr>
              <w:t>Карайчевская</w:t>
            </w:r>
            <w:proofErr w:type="spellEnd"/>
            <w:r w:rsidRPr="001A17D2">
              <w:rPr>
                <w:rFonts w:ascii="Times New Roman" w:eastAsia="Calibri" w:hAnsi="Times New Roman" w:cs="Times New Roman"/>
                <w:sz w:val="24"/>
                <w:szCs w:val="24"/>
              </w:rPr>
              <w:t xml:space="preserve"> ООШ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hAnsi="Times New Roman" w:cs="Times New Roman"/>
                <w:sz w:val="24"/>
                <w:szCs w:val="24"/>
              </w:rPr>
              <w:t>Структурное подразделение – детский сад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eastAsia="Calibri" w:hAnsi="Times New Roman" w:cs="Times New Roman"/>
                <w:sz w:val="24"/>
                <w:szCs w:val="24"/>
              </w:rPr>
              <w:t xml:space="preserve">397533, </w:t>
            </w:r>
            <w:r w:rsidRPr="001A17D2">
              <w:rPr>
                <w:rFonts w:ascii="Times New Roman" w:hAnsi="Times New Roman" w:cs="Times New Roman"/>
                <w:sz w:val="24"/>
                <w:szCs w:val="24"/>
              </w:rPr>
              <w:t>Воронежская область, Бутурлиновский район</w:t>
            </w:r>
            <w:r w:rsidRPr="001A17D2">
              <w:rPr>
                <w:rFonts w:ascii="Times New Roman" w:hAnsi="Times New Roman" w:cs="Times New Roman"/>
                <w:bCs/>
                <w:spacing w:val="2"/>
                <w:sz w:val="24"/>
                <w:szCs w:val="24"/>
              </w:rPr>
              <w:t xml:space="preserve">, </w:t>
            </w:r>
            <w:r w:rsidRPr="001A17D2">
              <w:rPr>
                <w:rFonts w:ascii="Times New Roman" w:eastAsia="Calibri" w:hAnsi="Times New Roman" w:cs="Times New Roman"/>
                <w:sz w:val="24"/>
                <w:szCs w:val="24"/>
              </w:rPr>
              <w:t xml:space="preserve">с. </w:t>
            </w:r>
            <w:proofErr w:type="spellStart"/>
            <w:r w:rsidRPr="001A17D2">
              <w:rPr>
                <w:rFonts w:ascii="Times New Roman" w:eastAsia="Calibri" w:hAnsi="Times New Roman" w:cs="Times New Roman"/>
                <w:sz w:val="24"/>
                <w:szCs w:val="24"/>
              </w:rPr>
              <w:t>Карайчевка</w:t>
            </w:r>
            <w:proofErr w:type="spellEnd"/>
            <w:r w:rsidRPr="001A17D2">
              <w:rPr>
                <w:rFonts w:ascii="Times New Roman" w:eastAsia="Calibri" w:hAnsi="Times New Roman" w:cs="Times New Roman"/>
                <w:sz w:val="24"/>
                <w:szCs w:val="24"/>
              </w:rPr>
              <w:t>, ул. 50 лет Октября, 4</w:t>
            </w:r>
            <w:r>
              <w:rPr>
                <w:rFonts w:ascii="Times New Roman" w:eastAsia="Calibri" w:hAnsi="Times New Roman" w:cs="Times New Roman"/>
                <w:sz w:val="24"/>
                <w:szCs w:val="24"/>
              </w:rPr>
              <w:t xml:space="preserve">          </w:t>
            </w:r>
            <w:r w:rsidRPr="001A17D2">
              <w:rPr>
                <w:rFonts w:ascii="Times New Roman" w:hAnsi="Times New Roman" w:cs="Times New Roman"/>
                <w:sz w:val="24"/>
                <w:szCs w:val="24"/>
              </w:rPr>
              <w:t>8 (47361) 5-51-82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0A80" w:rsidRPr="009603CA" w:rsidRDefault="00750A80" w:rsidP="00750A80">
            <w:pPr>
              <w:spacing w:line="240" w:lineRule="auto"/>
              <w:rPr>
                <w:rFonts w:ascii="Times New Roman" w:eastAsia="Calibri" w:hAnsi="Times New Roman" w:cs="Times New Roman"/>
                <w:sz w:val="24"/>
                <w:szCs w:val="24"/>
              </w:rPr>
            </w:pPr>
            <w:proofErr w:type="spellStart"/>
            <w:r w:rsidRPr="009603CA">
              <w:rPr>
                <w:rFonts w:ascii="Times New Roman" w:eastAsia="Calibri" w:hAnsi="Times New Roman" w:cs="Times New Roman"/>
                <w:sz w:val="24"/>
                <w:szCs w:val="24"/>
              </w:rPr>
              <w:t>Тогушова</w:t>
            </w:r>
            <w:proofErr w:type="spellEnd"/>
            <w:r w:rsidRPr="009603CA">
              <w:rPr>
                <w:rFonts w:ascii="Times New Roman" w:eastAsia="Calibri" w:hAnsi="Times New Roman" w:cs="Times New Roman"/>
                <w:sz w:val="24"/>
                <w:szCs w:val="24"/>
              </w:rPr>
              <w:t xml:space="preserve"> Анна Васильевна</w:t>
            </w:r>
          </w:p>
        </w:tc>
        <w:tc>
          <w:tcPr>
            <w:tcW w:w="2693" w:type="dxa"/>
            <w:tcBorders>
              <w:top w:val="single" w:sz="4" w:space="0" w:color="auto"/>
              <w:left w:val="single" w:sz="4" w:space="0" w:color="auto"/>
              <w:bottom w:val="single" w:sz="4" w:space="0" w:color="auto"/>
              <w:right w:val="single" w:sz="4" w:space="0" w:color="auto"/>
            </w:tcBorders>
          </w:tcPr>
          <w:p w:rsidR="00750A80" w:rsidRPr="001A17D2" w:rsidRDefault="00750A80" w:rsidP="00750A80">
            <w:pPr>
              <w:spacing w:line="240" w:lineRule="auto"/>
              <w:rPr>
                <w:rFonts w:ascii="Times New Roman" w:eastAsia="Calibri" w:hAnsi="Times New Roman" w:cs="Times New Roman"/>
                <w:sz w:val="24"/>
                <w:szCs w:val="24"/>
              </w:rPr>
            </w:pPr>
            <w:r w:rsidRPr="008936F8">
              <w:rPr>
                <w:rFonts w:ascii="Times New Roman" w:eastAsia="Calibri" w:hAnsi="Times New Roman" w:cs="Times New Roman"/>
                <w:sz w:val="24"/>
                <w:szCs w:val="24"/>
              </w:rPr>
              <w:t>Karai-school@yandex.ru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widowControl w:val="0"/>
              <w:autoSpaceDE w:val="0"/>
              <w:autoSpaceDN w:val="0"/>
              <w:adjustRightInd w:val="0"/>
              <w:spacing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 xml:space="preserve">Муниципальное казенное общеобразовательное учреждение Козловская основная общеобразовательная школа Бутурлиновского муниципального </w:t>
            </w:r>
            <w:r w:rsidRPr="001A17D2">
              <w:rPr>
                <w:rFonts w:ascii="Times New Roman" w:hAnsi="Times New Roman" w:cs="Times New Roman"/>
                <w:sz w:val="24"/>
                <w:szCs w:val="24"/>
              </w:rPr>
              <w:lastRenderedPageBreak/>
              <w:t>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lastRenderedPageBreak/>
              <w:t>МКОУ Козловская ООШ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Структурное подразделение – детский сад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397531, </w:t>
            </w:r>
            <w:r w:rsidRPr="001A17D2">
              <w:rPr>
                <w:rFonts w:ascii="Times New Roman" w:hAnsi="Times New Roman" w:cs="Times New Roman"/>
                <w:sz w:val="24"/>
                <w:szCs w:val="24"/>
              </w:rPr>
              <w:t>Воронежская область, Бутурлиновский район</w:t>
            </w:r>
            <w:r w:rsidRPr="001A17D2">
              <w:rPr>
                <w:rFonts w:ascii="Times New Roman" w:hAnsi="Times New Roman" w:cs="Times New Roman"/>
                <w:bCs/>
                <w:spacing w:val="2"/>
                <w:sz w:val="24"/>
                <w:szCs w:val="24"/>
              </w:rPr>
              <w:t>,</w:t>
            </w:r>
          </w:p>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lastRenderedPageBreak/>
              <w:t xml:space="preserve">с. </w:t>
            </w:r>
            <w:proofErr w:type="spellStart"/>
            <w:r w:rsidRPr="001A17D2">
              <w:rPr>
                <w:rFonts w:ascii="Times New Roman" w:hAnsi="Times New Roman" w:cs="Times New Roman"/>
                <w:bCs/>
                <w:spacing w:val="2"/>
                <w:sz w:val="24"/>
                <w:szCs w:val="24"/>
              </w:rPr>
              <w:t>Козловка</w:t>
            </w:r>
            <w:proofErr w:type="spellEnd"/>
            <w:r w:rsidRPr="001A17D2">
              <w:rPr>
                <w:rFonts w:ascii="Times New Roman" w:hAnsi="Times New Roman" w:cs="Times New Roman"/>
                <w:bCs/>
                <w:spacing w:val="2"/>
                <w:sz w:val="24"/>
                <w:szCs w:val="24"/>
              </w:rPr>
              <w:t>,</w:t>
            </w:r>
          </w:p>
          <w:p w:rsidR="00750A80"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ул. Дзержинского, 28</w:t>
            </w:r>
          </w:p>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8 (47361) 4-43-46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0A80" w:rsidRPr="009603CA" w:rsidRDefault="00750A80" w:rsidP="00750A80">
            <w:pPr>
              <w:spacing w:after="60" w:line="240" w:lineRule="auto"/>
              <w:rPr>
                <w:rFonts w:ascii="Times New Roman" w:hAnsi="Times New Roman" w:cs="Times New Roman"/>
                <w:bCs/>
                <w:spacing w:val="2"/>
                <w:sz w:val="24"/>
                <w:szCs w:val="24"/>
              </w:rPr>
            </w:pPr>
            <w:r w:rsidRPr="009603CA">
              <w:rPr>
                <w:rFonts w:ascii="Times New Roman" w:hAnsi="Times New Roman" w:cs="Times New Roman"/>
                <w:bCs/>
                <w:spacing w:val="2"/>
                <w:sz w:val="24"/>
                <w:szCs w:val="24"/>
              </w:rPr>
              <w:lastRenderedPageBreak/>
              <w:t>Титова Дина Викторовна</w:t>
            </w:r>
          </w:p>
        </w:tc>
        <w:tc>
          <w:tcPr>
            <w:tcW w:w="2693" w:type="dxa"/>
            <w:tcBorders>
              <w:top w:val="single" w:sz="4" w:space="0" w:color="auto"/>
              <w:left w:val="single" w:sz="4" w:space="0" w:color="auto"/>
              <w:bottom w:val="single" w:sz="4" w:space="0" w:color="auto"/>
              <w:right w:val="single" w:sz="4" w:space="0" w:color="auto"/>
            </w:tcBorders>
          </w:tcPr>
          <w:p w:rsidR="00750A80" w:rsidRPr="001A17D2" w:rsidRDefault="00750A80" w:rsidP="00750A80">
            <w:pPr>
              <w:spacing w:after="60" w:line="240" w:lineRule="auto"/>
              <w:rPr>
                <w:rFonts w:ascii="Times New Roman" w:hAnsi="Times New Roman" w:cs="Times New Roman"/>
                <w:bCs/>
                <w:spacing w:val="2"/>
                <w:sz w:val="24"/>
                <w:szCs w:val="24"/>
              </w:rPr>
            </w:pPr>
            <w:r w:rsidRPr="00750A80">
              <w:rPr>
                <w:rFonts w:ascii="Times New Roman" w:hAnsi="Times New Roman" w:cs="Times New Roman"/>
                <w:bCs/>
                <w:spacing w:val="2"/>
                <w:sz w:val="24"/>
                <w:szCs w:val="24"/>
              </w:rPr>
              <w:t>kozlovkasosh@mail.ru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lastRenderedPageBreak/>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Муниципальное казенное общеобразовательное учреждение </w:t>
            </w:r>
            <w:proofErr w:type="spellStart"/>
            <w:r w:rsidRPr="001A17D2">
              <w:rPr>
                <w:rFonts w:ascii="Times New Roman" w:hAnsi="Times New Roman" w:cs="Times New Roman"/>
                <w:bCs/>
                <w:spacing w:val="2"/>
                <w:sz w:val="24"/>
                <w:szCs w:val="24"/>
              </w:rPr>
              <w:t>Озерская</w:t>
            </w:r>
            <w:proofErr w:type="spellEnd"/>
            <w:r w:rsidRPr="001A17D2">
              <w:rPr>
                <w:rFonts w:ascii="Times New Roman" w:hAnsi="Times New Roman" w:cs="Times New Roman"/>
                <w:bCs/>
                <w:spacing w:val="2"/>
                <w:sz w:val="24"/>
                <w:szCs w:val="24"/>
              </w:rPr>
              <w:t xml:space="preserve"> средняя общеобразовательная школа им. Сергея Аникина Бутурлиновского муниципального 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МКОУ </w:t>
            </w:r>
            <w:proofErr w:type="spellStart"/>
            <w:r w:rsidRPr="001A17D2">
              <w:rPr>
                <w:rFonts w:ascii="Times New Roman" w:hAnsi="Times New Roman" w:cs="Times New Roman"/>
                <w:bCs/>
                <w:spacing w:val="2"/>
                <w:sz w:val="24"/>
                <w:szCs w:val="24"/>
              </w:rPr>
              <w:t>Озерская</w:t>
            </w:r>
            <w:proofErr w:type="spellEnd"/>
            <w:r w:rsidRPr="001A17D2">
              <w:rPr>
                <w:rFonts w:ascii="Times New Roman" w:hAnsi="Times New Roman" w:cs="Times New Roman"/>
                <w:bCs/>
                <w:spacing w:val="2"/>
                <w:sz w:val="24"/>
                <w:szCs w:val="24"/>
              </w:rPr>
              <w:t xml:space="preserve"> СОШ им. Сергея Аникина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Структурное подразделение – детский сад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397532, </w:t>
            </w:r>
            <w:r w:rsidRPr="001A17D2">
              <w:rPr>
                <w:rFonts w:ascii="Times New Roman" w:hAnsi="Times New Roman" w:cs="Times New Roman"/>
                <w:sz w:val="24"/>
                <w:szCs w:val="24"/>
              </w:rPr>
              <w:t>Воронежская область, Бутурлиновский район</w:t>
            </w:r>
            <w:r w:rsidRPr="001A17D2">
              <w:rPr>
                <w:rFonts w:ascii="Times New Roman" w:hAnsi="Times New Roman" w:cs="Times New Roman"/>
                <w:bCs/>
                <w:spacing w:val="2"/>
                <w:sz w:val="24"/>
                <w:szCs w:val="24"/>
              </w:rPr>
              <w:t xml:space="preserve">, с. Озерки, </w:t>
            </w:r>
          </w:p>
          <w:p w:rsidR="00750A80"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ул. Октябрьская, 19</w:t>
            </w:r>
          </w:p>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8 (47361) 5-91-24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0A80" w:rsidRPr="009603CA" w:rsidRDefault="00750A80" w:rsidP="00750A80">
            <w:pPr>
              <w:spacing w:after="60" w:line="240" w:lineRule="auto"/>
              <w:jc w:val="center"/>
              <w:rPr>
                <w:rFonts w:ascii="Times New Roman" w:hAnsi="Times New Roman" w:cs="Times New Roman"/>
                <w:bCs/>
                <w:spacing w:val="2"/>
                <w:sz w:val="24"/>
                <w:szCs w:val="24"/>
              </w:rPr>
            </w:pPr>
            <w:r w:rsidRPr="009603CA">
              <w:rPr>
                <w:rFonts w:ascii="Times New Roman" w:hAnsi="Times New Roman" w:cs="Times New Roman"/>
                <w:bCs/>
                <w:spacing w:val="2"/>
                <w:sz w:val="24"/>
                <w:szCs w:val="24"/>
              </w:rPr>
              <w:t>Аникина Ольга Николаевна</w:t>
            </w:r>
          </w:p>
        </w:tc>
        <w:tc>
          <w:tcPr>
            <w:tcW w:w="2693" w:type="dxa"/>
            <w:tcBorders>
              <w:top w:val="single" w:sz="4" w:space="0" w:color="auto"/>
              <w:left w:val="single" w:sz="4" w:space="0" w:color="auto"/>
              <w:bottom w:val="single" w:sz="4" w:space="0" w:color="auto"/>
              <w:right w:val="single" w:sz="4" w:space="0" w:color="auto"/>
            </w:tcBorders>
          </w:tcPr>
          <w:p w:rsidR="00750A80" w:rsidRPr="001A17D2" w:rsidRDefault="00750A80" w:rsidP="00750A80">
            <w:pPr>
              <w:spacing w:after="60" w:line="240" w:lineRule="auto"/>
              <w:rPr>
                <w:rFonts w:ascii="Times New Roman" w:hAnsi="Times New Roman" w:cs="Times New Roman"/>
                <w:bCs/>
                <w:spacing w:val="2"/>
                <w:sz w:val="24"/>
                <w:szCs w:val="24"/>
              </w:rPr>
            </w:pPr>
            <w:r w:rsidRPr="008936F8">
              <w:rPr>
                <w:rFonts w:ascii="Times New Roman" w:hAnsi="Times New Roman" w:cs="Times New Roman"/>
                <w:bCs/>
                <w:spacing w:val="2"/>
                <w:sz w:val="24"/>
                <w:szCs w:val="24"/>
              </w:rPr>
              <w:t>ozerki2@rambler.ru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jc w:val="center"/>
              <w:rPr>
                <w:rFonts w:ascii="Times New Roman" w:eastAsia="Calibri" w:hAnsi="Times New Roman" w:cs="Times New Roman"/>
                <w:sz w:val="24"/>
                <w:szCs w:val="24"/>
              </w:rPr>
            </w:pPr>
            <w:r w:rsidRPr="001A17D2">
              <w:rPr>
                <w:rFonts w:ascii="Times New Roman" w:eastAsia="Calibri"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Муниципальное казенное общеобразовательное учреждение </w:t>
            </w:r>
            <w:proofErr w:type="spellStart"/>
            <w:r w:rsidRPr="001A17D2">
              <w:rPr>
                <w:rFonts w:ascii="Times New Roman" w:hAnsi="Times New Roman" w:cs="Times New Roman"/>
                <w:bCs/>
                <w:spacing w:val="2"/>
                <w:sz w:val="24"/>
                <w:szCs w:val="24"/>
              </w:rPr>
              <w:t>Гвазденская</w:t>
            </w:r>
            <w:proofErr w:type="spellEnd"/>
            <w:r w:rsidRPr="001A17D2">
              <w:rPr>
                <w:rFonts w:ascii="Times New Roman" w:hAnsi="Times New Roman" w:cs="Times New Roman"/>
                <w:bCs/>
                <w:spacing w:val="2"/>
                <w:sz w:val="24"/>
                <w:szCs w:val="24"/>
              </w:rPr>
              <w:t xml:space="preserve"> средняя общеобразовательная школа Бутурлиновского муниципального 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МКОУ </w:t>
            </w:r>
            <w:proofErr w:type="spellStart"/>
            <w:r w:rsidRPr="001A17D2">
              <w:rPr>
                <w:rFonts w:ascii="Times New Roman" w:hAnsi="Times New Roman" w:cs="Times New Roman"/>
                <w:bCs/>
                <w:spacing w:val="2"/>
                <w:sz w:val="24"/>
                <w:szCs w:val="24"/>
              </w:rPr>
              <w:t>Гвазденская</w:t>
            </w:r>
            <w:proofErr w:type="spellEnd"/>
            <w:r w:rsidRPr="001A17D2">
              <w:rPr>
                <w:rFonts w:ascii="Times New Roman" w:hAnsi="Times New Roman" w:cs="Times New Roman"/>
                <w:bCs/>
                <w:spacing w:val="2"/>
                <w:sz w:val="24"/>
                <w:szCs w:val="24"/>
              </w:rPr>
              <w:t xml:space="preserve"> 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jc w:val="center"/>
              <w:rPr>
                <w:rFonts w:ascii="Times New Roman" w:hAnsi="Times New Roman" w:cs="Times New Roman"/>
                <w:bCs/>
                <w:spacing w:val="2"/>
                <w:sz w:val="24"/>
                <w:szCs w:val="24"/>
              </w:rPr>
            </w:pPr>
            <w:r w:rsidRPr="001A17D2">
              <w:rPr>
                <w:rFonts w:ascii="Times New Roman" w:hAnsi="Times New Roman" w:cs="Times New Roman"/>
                <w:sz w:val="24"/>
                <w:szCs w:val="24"/>
              </w:rPr>
              <w:t>Структурное подразделение – детский сад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397523, </w:t>
            </w:r>
            <w:r w:rsidRPr="001A17D2">
              <w:rPr>
                <w:rFonts w:ascii="Times New Roman" w:hAnsi="Times New Roman" w:cs="Times New Roman"/>
                <w:sz w:val="24"/>
                <w:szCs w:val="24"/>
              </w:rPr>
              <w:t>Воронежская область, Бутурлиновский район</w:t>
            </w:r>
            <w:r w:rsidRPr="001A17D2">
              <w:rPr>
                <w:rFonts w:ascii="Times New Roman" w:hAnsi="Times New Roman" w:cs="Times New Roman"/>
                <w:bCs/>
                <w:spacing w:val="2"/>
                <w:sz w:val="24"/>
                <w:szCs w:val="24"/>
              </w:rPr>
              <w:t xml:space="preserve">, с. </w:t>
            </w:r>
            <w:proofErr w:type="spellStart"/>
            <w:r w:rsidRPr="001A17D2">
              <w:rPr>
                <w:rFonts w:ascii="Times New Roman" w:hAnsi="Times New Roman" w:cs="Times New Roman"/>
                <w:bCs/>
                <w:spacing w:val="2"/>
                <w:sz w:val="24"/>
                <w:szCs w:val="24"/>
              </w:rPr>
              <w:t>Гвазда</w:t>
            </w:r>
            <w:proofErr w:type="spellEnd"/>
            <w:r w:rsidRPr="001A17D2">
              <w:rPr>
                <w:rFonts w:ascii="Times New Roman" w:hAnsi="Times New Roman" w:cs="Times New Roman"/>
                <w:bCs/>
                <w:spacing w:val="2"/>
                <w:sz w:val="24"/>
                <w:szCs w:val="24"/>
              </w:rPr>
              <w:t xml:space="preserve">, </w:t>
            </w:r>
          </w:p>
          <w:p w:rsidR="00750A80"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ул. И. </w:t>
            </w:r>
            <w:proofErr w:type="spellStart"/>
            <w:r w:rsidRPr="001A17D2">
              <w:rPr>
                <w:rFonts w:ascii="Times New Roman" w:hAnsi="Times New Roman" w:cs="Times New Roman"/>
                <w:bCs/>
                <w:spacing w:val="2"/>
                <w:sz w:val="24"/>
                <w:szCs w:val="24"/>
              </w:rPr>
              <w:t>Бочарникова</w:t>
            </w:r>
            <w:proofErr w:type="spellEnd"/>
            <w:r w:rsidRPr="001A17D2">
              <w:rPr>
                <w:rFonts w:ascii="Times New Roman" w:hAnsi="Times New Roman" w:cs="Times New Roman"/>
                <w:bCs/>
                <w:spacing w:val="2"/>
                <w:sz w:val="24"/>
                <w:szCs w:val="24"/>
              </w:rPr>
              <w:t>, д.41</w:t>
            </w:r>
          </w:p>
          <w:p w:rsidR="00750A80" w:rsidRPr="001A17D2" w:rsidRDefault="00750A80" w:rsidP="00750A80">
            <w:pPr>
              <w:spacing w:after="60" w:line="240" w:lineRule="auto"/>
              <w:rPr>
                <w:rFonts w:ascii="Times New Roman" w:hAnsi="Times New Roman" w:cs="Times New Roman"/>
                <w:bCs/>
                <w:spacing w:val="2"/>
                <w:sz w:val="24"/>
                <w:szCs w:val="24"/>
              </w:rPr>
            </w:pPr>
            <w:r w:rsidRPr="001A17D2">
              <w:rPr>
                <w:rFonts w:ascii="Times New Roman" w:hAnsi="Times New Roman" w:cs="Times New Roman"/>
                <w:sz w:val="24"/>
                <w:szCs w:val="24"/>
              </w:rPr>
              <w:t>8 (47361) 4-31-42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0A80" w:rsidRPr="009603CA" w:rsidRDefault="00750A80" w:rsidP="00750A80">
            <w:pPr>
              <w:spacing w:after="60" w:line="240" w:lineRule="auto"/>
              <w:jc w:val="center"/>
              <w:rPr>
                <w:rFonts w:ascii="Times New Roman" w:hAnsi="Times New Roman" w:cs="Times New Roman"/>
                <w:bCs/>
                <w:spacing w:val="2"/>
                <w:sz w:val="24"/>
                <w:szCs w:val="24"/>
              </w:rPr>
            </w:pPr>
            <w:r w:rsidRPr="009603CA">
              <w:rPr>
                <w:rFonts w:ascii="Times New Roman" w:hAnsi="Times New Roman" w:cs="Times New Roman"/>
                <w:bCs/>
                <w:spacing w:val="2"/>
                <w:sz w:val="24"/>
                <w:szCs w:val="24"/>
              </w:rPr>
              <w:t>Кривоносов Сергей Петрович</w:t>
            </w:r>
          </w:p>
        </w:tc>
        <w:tc>
          <w:tcPr>
            <w:tcW w:w="2693" w:type="dxa"/>
            <w:tcBorders>
              <w:top w:val="single" w:sz="4" w:space="0" w:color="auto"/>
              <w:left w:val="single" w:sz="4" w:space="0" w:color="auto"/>
              <w:bottom w:val="single" w:sz="4" w:space="0" w:color="auto"/>
              <w:right w:val="single" w:sz="4" w:space="0" w:color="auto"/>
            </w:tcBorders>
          </w:tcPr>
          <w:p w:rsidR="00750A80" w:rsidRPr="001A17D2" w:rsidRDefault="009603CA" w:rsidP="009603CA">
            <w:pPr>
              <w:spacing w:line="240" w:lineRule="auto"/>
              <w:rPr>
                <w:rFonts w:ascii="Times New Roman" w:eastAsia="Calibri" w:hAnsi="Times New Roman" w:cs="Times New Roman"/>
                <w:sz w:val="24"/>
                <w:szCs w:val="24"/>
              </w:rPr>
            </w:pPr>
            <w:r w:rsidRPr="009603CA">
              <w:rPr>
                <w:rFonts w:ascii="Times New Roman" w:eastAsia="Calibri" w:hAnsi="Times New Roman" w:cs="Times New Roman"/>
                <w:sz w:val="24"/>
                <w:szCs w:val="24"/>
              </w:rPr>
              <w:t>gvazdasoch-but@govvrn.ru</w:t>
            </w:r>
          </w:p>
        </w:tc>
      </w:tr>
      <w:tr w:rsidR="00750A80" w:rsidRPr="001A17D2" w:rsidTr="009603CA">
        <w:tc>
          <w:tcPr>
            <w:tcW w:w="53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jc w:val="center"/>
              <w:rPr>
                <w:rFonts w:ascii="Times New Roman" w:eastAsia="Calibri" w:hAnsi="Times New Roman" w:cs="Times New Roman"/>
                <w:sz w:val="24"/>
                <w:szCs w:val="24"/>
              </w:rPr>
            </w:pPr>
            <w:r w:rsidRPr="001A17D2">
              <w:rPr>
                <w:rFonts w:ascii="Times New Roman" w:eastAsia="Calibri"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after="120" w:line="240" w:lineRule="auto"/>
              <w:rPr>
                <w:rFonts w:ascii="Times New Roman" w:hAnsi="Times New Roman" w:cs="Times New Roman"/>
                <w:bCs/>
                <w:spacing w:val="2"/>
                <w:sz w:val="24"/>
                <w:szCs w:val="24"/>
              </w:rPr>
            </w:pPr>
            <w:r w:rsidRPr="001A17D2">
              <w:rPr>
                <w:rFonts w:ascii="Times New Roman" w:hAnsi="Times New Roman" w:cs="Times New Roman"/>
                <w:bCs/>
                <w:spacing w:val="2"/>
                <w:sz w:val="24"/>
                <w:szCs w:val="24"/>
              </w:rPr>
              <w:t xml:space="preserve">Муниципальное казенное общеобразовательное учреждение </w:t>
            </w:r>
            <w:proofErr w:type="spellStart"/>
            <w:r w:rsidRPr="001A17D2">
              <w:rPr>
                <w:rFonts w:ascii="Times New Roman" w:hAnsi="Times New Roman" w:cs="Times New Roman"/>
                <w:bCs/>
                <w:spacing w:val="2"/>
                <w:sz w:val="24"/>
                <w:szCs w:val="24"/>
              </w:rPr>
              <w:t>Пузевская</w:t>
            </w:r>
            <w:proofErr w:type="spellEnd"/>
            <w:r w:rsidRPr="001A17D2">
              <w:rPr>
                <w:rFonts w:ascii="Times New Roman" w:hAnsi="Times New Roman" w:cs="Times New Roman"/>
                <w:bCs/>
                <w:spacing w:val="2"/>
                <w:sz w:val="24"/>
                <w:szCs w:val="24"/>
              </w:rPr>
              <w:t xml:space="preserve"> средняя общеобразовательная школа Бутурлиновского муниципального района Воронежской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hAnsi="Times New Roman" w:cs="Times New Roman"/>
                <w:bCs/>
                <w:spacing w:val="2"/>
                <w:sz w:val="24"/>
                <w:szCs w:val="24"/>
              </w:rPr>
              <w:t xml:space="preserve">МКОУ </w:t>
            </w:r>
            <w:proofErr w:type="spellStart"/>
            <w:r w:rsidRPr="001A17D2">
              <w:rPr>
                <w:rFonts w:ascii="Times New Roman" w:hAnsi="Times New Roman" w:cs="Times New Roman"/>
                <w:bCs/>
                <w:spacing w:val="2"/>
                <w:sz w:val="24"/>
                <w:szCs w:val="24"/>
              </w:rPr>
              <w:t>Пузевская</w:t>
            </w:r>
            <w:proofErr w:type="spellEnd"/>
            <w:r w:rsidRPr="001A17D2">
              <w:rPr>
                <w:rFonts w:ascii="Times New Roman" w:hAnsi="Times New Roman" w:cs="Times New Roman"/>
                <w:bCs/>
                <w:spacing w:val="2"/>
                <w:sz w:val="24"/>
                <w:szCs w:val="24"/>
              </w:rPr>
              <w:t xml:space="preserve"> 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hAnsi="Times New Roman" w:cs="Times New Roman"/>
                <w:sz w:val="24"/>
                <w:szCs w:val="24"/>
              </w:rPr>
              <w:t>Структурное подразделение – детский сад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0A80" w:rsidRPr="001A17D2" w:rsidRDefault="00750A80" w:rsidP="00750A80">
            <w:pPr>
              <w:spacing w:line="240" w:lineRule="auto"/>
              <w:rPr>
                <w:rFonts w:ascii="Times New Roman" w:eastAsia="Calibri" w:hAnsi="Times New Roman" w:cs="Times New Roman"/>
                <w:sz w:val="24"/>
                <w:szCs w:val="24"/>
              </w:rPr>
            </w:pPr>
            <w:r w:rsidRPr="001A17D2">
              <w:rPr>
                <w:rFonts w:ascii="Times New Roman" w:eastAsia="Calibri" w:hAnsi="Times New Roman" w:cs="Times New Roman"/>
                <w:sz w:val="24"/>
                <w:szCs w:val="24"/>
              </w:rPr>
              <w:t xml:space="preserve">397525, </w:t>
            </w:r>
            <w:r w:rsidRPr="001A17D2">
              <w:rPr>
                <w:rFonts w:ascii="Times New Roman" w:hAnsi="Times New Roman" w:cs="Times New Roman"/>
                <w:sz w:val="24"/>
                <w:szCs w:val="24"/>
              </w:rPr>
              <w:t>Воронежская область, Бутурлиновский район</w:t>
            </w:r>
            <w:r w:rsidRPr="001A17D2">
              <w:rPr>
                <w:rFonts w:ascii="Times New Roman" w:hAnsi="Times New Roman" w:cs="Times New Roman"/>
                <w:bCs/>
                <w:spacing w:val="2"/>
                <w:sz w:val="24"/>
                <w:szCs w:val="24"/>
              </w:rPr>
              <w:t xml:space="preserve">, </w:t>
            </w:r>
            <w:r w:rsidRPr="001A17D2">
              <w:rPr>
                <w:rFonts w:ascii="Times New Roman" w:eastAsia="Calibri" w:hAnsi="Times New Roman" w:cs="Times New Roman"/>
                <w:sz w:val="24"/>
                <w:szCs w:val="24"/>
              </w:rPr>
              <w:t xml:space="preserve">с. </w:t>
            </w:r>
            <w:proofErr w:type="spellStart"/>
            <w:r w:rsidRPr="001A17D2">
              <w:rPr>
                <w:rFonts w:ascii="Times New Roman" w:eastAsia="Calibri" w:hAnsi="Times New Roman" w:cs="Times New Roman"/>
                <w:sz w:val="24"/>
                <w:szCs w:val="24"/>
              </w:rPr>
              <w:t>Пузево</w:t>
            </w:r>
            <w:proofErr w:type="spellEnd"/>
            <w:r w:rsidRPr="001A17D2">
              <w:rPr>
                <w:rFonts w:ascii="Times New Roman" w:eastAsia="Calibri" w:hAnsi="Times New Roman" w:cs="Times New Roman"/>
                <w:sz w:val="24"/>
                <w:szCs w:val="24"/>
              </w:rPr>
              <w:t>, ул. Ленина, 103</w:t>
            </w:r>
            <w:r>
              <w:rPr>
                <w:rFonts w:ascii="Times New Roman" w:eastAsia="Calibri" w:hAnsi="Times New Roman" w:cs="Times New Roman"/>
                <w:sz w:val="24"/>
                <w:szCs w:val="24"/>
              </w:rPr>
              <w:t xml:space="preserve">              </w:t>
            </w:r>
            <w:r w:rsidRPr="001A17D2">
              <w:rPr>
                <w:rFonts w:ascii="Times New Roman" w:hAnsi="Times New Roman" w:cs="Times New Roman"/>
                <w:sz w:val="24"/>
                <w:szCs w:val="24"/>
              </w:rPr>
              <w:t>8 (47361) 4-63-38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0A80" w:rsidRPr="009603CA" w:rsidRDefault="00750A80" w:rsidP="00750A80">
            <w:pPr>
              <w:spacing w:line="240" w:lineRule="auto"/>
              <w:rPr>
                <w:rFonts w:ascii="Times New Roman" w:eastAsia="Calibri" w:hAnsi="Times New Roman" w:cs="Times New Roman"/>
                <w:sz w:val="24"/>
                <w:szCs w:val="24"/>
              </w:rPr>
            </w:pPr>
            <w:r w:rsidRPr="009603CA">
              <w:rPr>
                <w:rFonts w:ascii="Times New Roman" w:eastAsia="Calibri" w:hAnsi="Times New Roman" w:cs="Times New Roman"/>
                <w:sz w:val="24"/>
                <w:szCs w:val="24"/>
              </w:rPr>
              <w:t>Горлова Татьяна Петровна</w:t>
            </w:r>
          </w:p>
        </w:tc>
        <w:tc>
          <w:tcPr>
            <w:tcW w:w="2693" w:type="dxa"/>
            <w:tcBorders>
              <w:top w:val="single" w:sz="4" w:space="0" w:color="auto"/>
              <w:left w:val="single" w:sz="4" w:space="0" w:color="auto"/>
              <w:bottom w:val="single" w:sz="4" w:space="0" w:color="auto"/>
              <w:right w:val="single" w:sz="4" w:space="0" w:color="auto"/>
            </w:tcBorders>
          </w:tcPr>
          <w:p w:rsidR="00750A80" w:rsidRPr="001A17D2" w:rsidRDefault="009603CA" w:rsidP="009603CA">
            <w:pPr>
              <w:spacing w:line="240" w:lineRule="auto"/>
              <w:rPr>
                <w:rFonts w:ascii="Times New Roman" w:eastAsia="Calibri" w:hAnsi="Times New Roman" w:cs="Times New Roman"/>
                <w:sz w:val="24"/>
                <w:szCs w:val="24"/>
              </w:rPr>
            </w:pPr>
            <w:r w:rsidRPr="009603CA">
              <w:rPr>
                <w:rFonts w:ascii="Times New Roman" w:eastAsia="Calibri" w:hAnsi="Times New Roman" w:cs="Times New Roman"/>
                <w:sz w:val="24"/>
                <w:szCs w:val="24"/>
              </w:rPr>
              <w:t>Pusevo_soch@mail.ru</w:t>
            </w:r>
          </w:p>
        </w:tc>
      </w:tr>
    </w:tbl>
    <w:p w:rsidR="002178C0" w:rsidRPr="001A17D2" w:rsidRDefault="002178C0" w:rsidP="00456B68">
      <w:pPr>
        <w:pStyle w:val="40"/>
        <w:shd w:val="clear" w:color="auto" w:fill="auto"/>
        <w:spacing w:after="0" w:line="240" w:lineRule="auto"/>
        <w:ind w:left="5120" w:right="140"/>
        <w:rPr>
          <w:rStyle w:val="4"/>
          <w:rFonts w:ascii="Times New Roman" w:hAnsi="Times New Roman" w:cs="Times New Roman"/>
          <w:b/>
          <w:bCs/>
          <w:sz w:val="28"/>
          <w:szCs w:val="28"/>
        </w:rPr>
        <w:sectPr w:rsidR="002178C0" w:rsidRPr="001A17D2" w:rsidSect="004355E2">
          <w:pgSz w:w="16838" w:h="11906" w:orient="landscape"/>
          <w:pgMar w:top="1134" w:right="567" w:bottom="1134" w:left="567" w:header="709" w:footer="709" w:gutter="0"/>
          <w:cols w:space="708"/>
          <w:docGrid w:linePitch="360"/>
        </w:sectPr>
      </w:pPr>
    </w:p>
    <w:tbl>
      <w:tblPr>
        <w:tblW w:w="0" w:type="auto"/>
        <w:tblInd w:w="4644" w:type="dxa"/>
        <w:tblLook w:val="04A0" w:firstRow="1" w:lastRow="0" w:firstColumn="1" w:lastColumn="0" w:noHBand="0" w:noVBand="1"/>
      </w:tblPr>
      <w:tblGrid>
        <w:gridCol w:w="4927"/>
      </w:tblGrid>
      <w:tr w:rsidR="002178C0" w:rsidRPr="001A17D2" w:rsidTr="004355E2">
        <w:trPr>
          <w:trHeight w:val="2257"/>
        </w:trPr>
        <w:tc>
          <w:tcPr>
            <w:tcW w:w="4927" w:type="dxa"/>
            <w:shd w:val="clear" w:color="auto" w:fill="auto"/>
          </w:tcPr>
          <w:p w:rsidR="002178C0" w:rsidRPr="001A17D2" w:rsidRDefault="002178C0" w:rsidP="00456B68">
            <w:pPr>
              <w:pStyle w:val="40"/>
              <w:spacing w:after="0" w:line="240" w:lineRule="auto"/>
              <w:jc w:val="left"/>
              <w:rPr>
                <w:rStyle w:val="4"/>
                <w:rFonts w:ascii="Times New Roman" w:eastAsia="Calibri" w:hAnsi="Times New Roman" w:cs="Times New Roman"/>
                <w:b/>
                <w:bCs/>
                <w:sz w:val="24"/>
                <w:szCs w:val="24"/>
                <w:lang w:eastAsia="ru-RU"/>
              </w:rPr>
            </w:pPr>
            <w:r w:rsidRPr="001A17D2">
              <w:rPr>
                <w:rFonts w:ascii="Times New Roman" w:eastAsia="Calibri" w:hAnsi="Times New Roman" w:cs="Times New Roman"/>
                <w:b w:val="0"/>
                <w:sz w:val="24"/>
                <w:szCs w:val="24"/>
              </w:rPr>
              <w:lastRenderedPageBreak/>
              <w:t>Приложение № 2</w:t>
            </w:r>
            <w:r w:rsidRPr="001A17D2">
              <w:rPr>
                <w:rFonts w:ascii="Times New Roman" w:eastAsia="Calibri" w:hAnsi="Times New Roman" w:cs="Times New Roman"/>
                <w:b w:val="0"/>
                <w:sz w:val="24"/>
                <w:szCs w:val="24"/>
              </w:rPr>
              <w:br/>
              <w:t>к Административному регламенту предоставления услуги «</w:t>
            </w:r>
            <w:r w:rsidRPr="001A17D2">
              <w:rPr>
                <w:rFonts w:ascii="Times New Roman" w:hAnsi="Times New Roman" w:cs="Times New Roman"/>
                <w:b w:val="0"/>
                <w:bCs w:val="0"/>
                <w:sz w:val="28"/>
                <w:szCs w:val="28"/>
                <w:lang w:eastAsia="ru-RU"/>
              </w:rPr>
              <w:t xml:space="preserve"> </w:t>
            </w:r>
            <w:r w:rsidRPr="001A17D2">
              <w:rPr>
                <w:rFonts w:ascii="Times New Roman" w:eastAsia="Calibri" w:hAnsi="Times New Roman" w:cs="Times New Roman"/>
                <w:b w:val="0"/>
                <w:sz w:val="24"/>
                <w:szCs w:val="24"/>
              </w:rPr>
              <w:t>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p>
        </w:tc>
      </w:tr>
    </w:tbl>
    <w:p w:rsidR="002178C0" w:rsidRDefault="002178C0" w:rsidP="00456B68">
      <w:pPr>
        <w:pStyle w:val="40"/>
        <w:shd w:val="clear" w:color="auto" w:fill="auto"/>
        <w:spacing w:after="0" w:line="240" w:lineRule="auto"/>
        <w:ind w:left="5040" w:right="140"/>
        <w:jc w:val="left"/>
        <w:rPr>
          <w:rStyle w:val="4"/>
          <w:rFonts w:ascii="Times New Roman" w:hAnsi="Times New Roman" w:cs="Times New Roman"/>
          <w:b/>
          <w:bCs/>
          <w:sz w:val="28"/>
          <w:szCs w:val="28"/>
          <w:lang w:eastAsia="ru-RU"/>
        </w:rPr>
      </w:pPr>
    </w:p>
    <w:p w:rsidR="009D20D2" w:rsidRPr="009D20D2" w:rsidRDefault="009D20D2" w:rsidP="009D20D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D20D2">
        <w:rPr>
          <w:rFonts w:ascii="Times New Roman" w:eastAsia="Times New Roman" w:hAnsi="Times New Roman" w:cs="Times New Roman"/>
          <w:b/>
          <w:sz w:val="24"/>
          <w:szCs w:val="24"/>
          <w:lang w:eastAsia="ru-RU"/>
        </w:rPr>
        <w:t>Форма</w:t>
      </w:r>
    </w:p>
    <w:tbl>
      <w:tblPr>
        <w:tblStyle w:val="13"/>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5441"/>
      </w:tblGrid>
      <w:tr w:rsidR="009D20D2" w:rsidRPr="009D20D2" w:rsidTr="009B1ACD">
        <w:trPr>
          <w:trHeight w:val="2447"/>
        </w:trPr>
        <w:tc>
          <w:tcPr>
            <w:tcW w:w="4644" w:type="dxa"/>
          </w:tcPr>
          <w:p w:rsidR="009D20D2" w:rsidRPr="009D20D2" w:rsidRDefault="009D20D2" w:rsidP="009D20D2">
            <w:pPr>
              <w:autoSpaceDE w:val="0"/>
              <w:autoSpaceDN w:val="0"/>
              <w:adjustRightInd w:val="0"/>
              <w:rPr>
                <w:sz w:val="24"/>
                <w:szCs w:val="24"/>
              </w:rPr>
            </w:pPr>
          </w:p>
        </w:tc>
        <w:tc>
          <w:tcPr>
            <w:tcW w:w="4919" w:type="dxa"/>
          </w:tcPr>
          <w:p w:rsidR="009D20D2" w:rsidRDefault="009D20D2" w:rsidP="009D20D2">
            <w:pPr>
              <w:autoSpaceDE w:val="0"/>
              <w:autoSpaceDN w:val="0"/>
              <w:adjustRightInd w:val="0"/>
            </w:pPr>
            <w:r w:rsidRPr="009D20D2">
              <w:t>В отдел по образованию и молодежной политике Бутурлиновского муниципального района</w:t>
            </w:r>
          </w:p>
          <w:p w:rsidR="009D20D2" w:rsidRDefault="009D20D2" w:rsidP="009D20D2">
            <w:pPr>
              <w:autoSpaceDE w:val="0"/>
              <w:autoSpaceDN w:val="0"/>
              <w:adjustRightInd w:val="0"/>
              <w:rPr>
                <w:sz w:val="22"/>
                <w:szCs w:val="22"/>
              </w:rPr>
            </w:pPr>
            <w:r>
              <w:t>____________________________________________________</w:t>
            </w:r>
          </w:p>
          <w:p w:rsidR="009D20D2" w:rsidRPr="009D20D2" w:rsidRDefault="009D20D2" w:rsidP="009D20D2">
            <w:pPr>
              <w:autoSpaceDE w:val="0"/>
              <w:autoSpaceDN w:val="0"/>
              <w:adjustRightInd w:val="0"/>
              <w:jc w:val="center"/>
              <w:rPr>
                <w:sz w:val="16"/>
                <w:szCs w:val="16"/>
              </w:rPr>
            </w:pPr>
            <w:r w:rsidRPr="009D20D2">
              <w:rPr>
                <w:sz w:val="16"/>
                <w:szCs w:val="16"/>
              </w:rPr>
              <w:t>(Ф.И.О. руководителя)</w:t>
            </w:r>
          </w:p>
          <w:p w:rsidR="009D20D2" w:rsidRPr="009D20D2" w:rsidRDefault="009D20D2" w:rsidP="009D20D2">
            <w:pPr>
              <w:autoSpaceDE w:val="0"/>
              <w:autoSpaceDN w:val="0"/>
              <w:adjustRightInd w:val="0"/>
              <w:rPr>
                <w:sz w:val="22"/>
                <w:szCs w:val="22"/>
              </w:rPr>
            </w:pPr>
            <w:r w:rsidRPr="009D20D2">
              <w:rPr>
                <w:sz w:val="22"/>
                <w:szCs w:val="22"/>
              </w:rPr>
              <w:t>_____________________________</w:t>
            </w:r>
            <w:r>
              <w:rPr>
                <w:sz w:val="22"/>
                <w:szCs w:val="22"/>
              </w:rPr>
              <w:t>__________________</w:t>
            </w:r>
          </w:p>
          <w:p w:rsidR="009D20D2" w:rsidRPr="009D20D2" w:rsidRDefault="009D20D2" w:rsidP="009D20D2">
            <w:pPr>
              <w:tabs>
                <w:tab w:val="left" w:pos="4980"/>
              </w:tabs>
              <w:autoSpaceDE w:val="0"/>
              <w:autoSpaceDN w:val="0"/>
              <w:adjustRightInd w:val="0"/>
              <w:jc w:val="center"/>
              <w:rPr>
                <w:i/>
                <w:sz w:val="16"/>
                <w:szCs w:val="16"/>
              </w:rPr>
            </w:pPr>
            <w:r w:rsidRPr="009D20D2">
              <w:rPr>
                <w:i/>
                <w:sz w:val="16"/>
                <w:szCs w:val="16"/>
              </w:rPr>
              <w:t>(ФИО заявителя полностью)</w:t>
            </w:r>
          </w:p>
          <w:p w:rsidR="009D20D2" w:rsidRPr="009D20D2" w:rsidRDefault="009D20D2" w:rsidP="009D20D2">
            <w:pPr>
              <w:autoSpaceDE w:val="0"/>
              <w:autoSpaceDN w:val="0"/>
              <w:adjustRightInd w:val="0"/>
              <w:rPr>
                <w:sz w:val="22"/>
                <w:szCs w:val="22"/>
              </w:rPr>
            </w:pPr>
            <w:r w:rsidRPr="009D20D2">
              <w:rPr>
                <w:sz w:val="22"/>
                <w:szCs w:val="22"/>
              </w:rPr>
              <w:t>_______________________________________________,</w:t>
            </w:r>
          </w:p>
          <w:p w:rsidR="009D20D2" w:rsidRPr="009D20D2" w:rsidRDefault="009D20D2" w:rsidP="009D20D2">
            <w:pPr>
              <w:tabs>
                <w:tab w:val="left" w:pos="4980"/>
              </w:tabs>
              <w:autoSpaceDE w:val="0"/>
              <w:autoSpaceDN w:val="0"/>
              <w:adjustRightInd w:val="0"/>
              <w:jc w:val="center"/>
              <w:rPr>
                <w:i/>
                <w:sz w:val="16"/>
                <w:szCs w:val="16"/>
              </w:rPr>
            </w:pPr>
            <w:r w:rsidRPr="009D20D2">
              <w:rPr>
                <w:i/>
                <w:sz w:val="16"/>
                <w:szCs w:val="16"/>
              </w:rPr>
              <w:t>(паспортные данные)</w:t>
            </w:r>
          </w:p>
          <w:p w:rsidR="009D20D2" w:rsidRPr="009D20D2" w:rsidRDefault="009D20D2" w:rsidP="009D20D2">
            <w:pPr>
              <w:autoSpaceDE w:val="0"/>
              <w:autoSpaceDN w:val="0"/>
              <w:adjustRightInd w:val="0"/>
              <w:ind w:left="-62" w:firstLine="62"/>
              <w:rPr>
                <w:sz w:val="22"/>
                <w:szCs w:val="22"/>
              </w:rPr>
            </w:pPr>
            <w:r w:rsidRPr="009D20D2">
              <w:rPr>
                <w:sz w:val="22"/>
                <w:szCs w:val="22"/>
              </w:rPr>
              <w:t>проживающего по адресу:</w:t>
            </w:r>
          </w:p>
          <w:p w:rsidR="009D20D2" w:rsidRPr="009D20D2" w:rsidRDefault="009D20D2" w:rsidP="009D20D2">
            <w:pPr>
              <w:autoSpaceDE w:val="0"/>
              <w:autoSpaceDN w:val="0"/>
              <w:adjustRightInd w:val="0"/>
              <w:ind w:left="-62" w:right="-9" w:firstLine="62"/>
              <w:rPr>
                <w:sz w:val="22"/>
                <w:szCs w:val="22"/>
              </w:rPr>
            </w:pPr>
            <w:r w:rsidRPr="009D20D2">
              <w:rPr>
                <w:sz w:val="22"/>
                <w:szCs w:val="22"/>
              </w:rPr>
              <w:t>_______________________________________________</w:t>
            </w:r>
          </w:p>
          <w:p w:rsidR="009D20D2" w:rsidRPr="009D20D2" w:rsidRDefault="009D20D2" w:rsidP="009D20D2">
            <w:pPr>
              <w:autoSpaceDE w:val="0"/>
              <w:autoSpaceDN w:val="0"/>
              <w:adjustRightInd w:val="0"/>
              <w:ind w:left="-62" w:firstLine="62"/>
              <w:rPr>
                <w:sz w:val="22"/>
                <w:szCs w:val="22"/>
              </w:rPr>
            </w:pPr>
            <w:r w:rsidRPr="009D20D2">
              <w:rPr>
                <w:sz w:val="22"/>
                <w:szCs w:val="22"/>
              </w:rPr>
              <w:t>_______________________________________________,</w:t>
            </w:r>
          </w:p>
          <w:p w:rsidR="009D20D2" w:rsidRPr="009D20D2" w:rsidRDefault="009D20D2" w:rsidP="009D20D2">
            <w:pPr>
              <w:autoSpaceDE w:val="0"/>
              <w:autoSpaceDN w:val="0"/>
              <w:adjustRightInd w:val="0"/>
              <w:ind w:left="-62" w:firstLine="62"/>
              <w:rPr>
                <w:sz w:val="22"/>
                <w:szCs w:val="22"/>
              </w:rPr>
            </w:pPr>
            <w:r w:rsidRPr="009D20D2">
              <w:rPr>
                <w:sz w:val="22"/>
                <w:szCs w:val="22"/>
              </w:rPr>
              <w:t>тел.: ___________________________________________</w:t>
            </w:r>
          </w:p>
          <w:p w:rsidR="009D20D2" w:rsidRPr="009D20D2" w:rsidRDefault="009D20D2" w:rsidP="009D20D2">
            <w:pPr>
              <w:autoSpaceDE w:val="0"/>
              <w:autoSpaceDN w:val="0"/>
              <w:adjustRightInd w:val="0"/>
              <w:ind w:left="-62" w:firstLine="62"/>
              <w:rPr>
                <w:sz w:val="22"/>
                <w:szCs w:val="22"/>
              </w:rPr>
            </w:pPr>
            <w:r w:rsidRPr="009D20D2">
              <w:rPr>
                <w:sz w:val="22"/>
                <w:szCs w:val="22"/>
                <w:lang w:val="en-US"/>
              </w:rPr>
              <w:t>e</w:t>
            </w:r>
            <w:r w:rsidRPr="009D20D2">
              <w:rPr>
                <w:sz w:val="22"/>
                <w:szCs w:val="22"/>
              </w:rPr>
              <w:t>-</w:t>
            </w:r>
            <w:r w:rsidRPr="009D20D2">
              <w:rPr>
                <w:sz w:val="22"/>
                <w:szCs w:val="22"/>
                <w:lang w:val="en-US"/>
              </w:rPr>
              <w:t>mail</w:t>
            </w:r>
            <w:r w:rsidRPr="009D20D2">
              <w:rPr>
                <w:sz w:val="22"/>
                <w:szCs w:val="22"/>
              </w:rPr>
              <w:t>: _________________________________________</w:t>
            </w:r>
          </w:p>
        </w:tc>
      </w:tr>
    </w:tbl>
    <w:p w:rsidR="009D20D2" w:rsidRPr="009D20D2" w:rsidRDefault="009D20D2" w:rsidP="009D20D2">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9D20D2" w:rsidRPr="009D20D2" w:rsidRDefault="009D20D2" w:rsidP="009D20D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D20D2">
        <w:rPr>
          <w:rFonts w:ascii="Times New Roman" w:eastAsia="Times New Roman" w:hAnsi="Times New Roman" w:cs="Times New Roman"/>
          <w:b/>
          <w:sz w:val="24"/>
          <w:szCs w:val="24"/>
          <w:lang w:eastAsia="ru-RU"/>
        </w:rPr>
        <w:t>Заявление</w:t>
      </w:r>
    </w:p>
    <w:p w:rsidR="009D20D2" w:rsidRPr="009D20D2" w:rsidRDefault="009D20D2" w:rsidP="009D20D2">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D20D2">
        <w:rPr>
          <w:rFonts w:ascii="Times New Roman" w:eastAsia="Times New Roman" w:hAnsi="Times New Roman" w:cs="Times New Roman"/>
          <w:b/>
          <w:lang w:eastAsia="ru-RU"/>
        </w:rPr>
        <w:t>о постановке на учет детей, нуждающихся в предоставлении места</w:t>
      </w:r>
    </w:p>
    <w:p w:rsidR="009D20D2" w:rsidRPr="009D20D2" w:rsidRDefault="009D20D2" w:rsidP="009D20D2">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D20D2">
        <w:rPr>
          <w:rFonts w:ascii="Times New Roman" w:eastAsia="Times New Roman" w:hAnsi="Times New Roman" w:cs="Times New Roman"/>
          <w:b/>
          <w:lang w:eastAsia="ru-RU"/>
        </w:rPr>
        <w:t>в образовательных учреждениях, реализующих основную образовательную программу дошкольного образования</w:t>
      </w:r>
    </w:p>
    <w:p w:rsidR="009D20D2" w:rsidRPr="009D20D2" w:rsidRDefault="009D20D2" w:rsidP="009D20D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567"/>
        <w:gridCol w:w="2693"/>
        <w:gridCol w:w="567"/>
        <w:gridCol w:w="2658"/>
      </w:tblGrid>
      <w:tr w:rsidR="009D20D2" w:rsidRPr="009D20D2" w:rsidTr="009B1ACD">
        <w:tc>
          <w:tcPr>
            <w:tcW w:w="9570" w:type="dxa"/>
            <w:gridSpan w:val="6"/>
          </w:tcPr>
          <w:p w:rsidR="009D20D2" w:rsidRPr="009D20D2" w:rsidRDefault="009D20D2" w:rsidP="009D20D2">
            <w:pPr>
              <w:autoSpaceDE w:val="0"/>
              <w:autoSpaceDN w:val="0"/>
              <w:adjustRightInd w:val="0"/>
              <w:ind w:firstLine="720"/>
              <w:jc w:val="both"/>
              <w:rPr>
                <w:szCs w:val="28"/>
              </w:rPr>
            </w:pPr>
            <w:r w:rsidRPr="009D20D2">
              <w:rPr>
                <w:sz w:val="24"/>
                <w:szCs w:val="24"/>
              </w:rPr>
              <w:t>Прошу поставить на учет ребенка_________________________________________</w:t>
            </w:r>
            <w:r w:rsidRPr="009D20D2">
              <w:rPr>
                <w:sz w:val="22"/>
                <w:szCs w:val="22"/>
              </w:rPr>
              <w:t xml:space="preserve"> </w:t>
            </w:r>
          </w:p>
          <w:p w:rsidR="009D20D2" w:rsidRPr="009D20D2" w:rsidRDefault="009D20D2" w:rsidP="009D20D2">
            <w:pPr>
              <w:autoSpaceDE w:val="0"/>
              <w:autoSpaceDN w:val="0"/>
              <w:adjustRightInd w:val="0"/>
              <w:ind w:firstLine="720"/>
              <w:jc w:val="both"/>
              <w:rPr>
                <w:sz w:val="16"/>
                <w:szCs w:val="16"/>
              </w:rPr>
            </w:pPr>
          </w:p>
          <w:p w:rsidR="009D20D2" w:rsidRPr="009D20D2" w:rsidRDefault="009D20D2" w:rsidP="009D20D2">
            <w:pPr>
              <w:autoSpaceDE w:val="0"/>
              <w:autoSpaceDN w:val="0"/>
              <w:adjustRightInd w:val="0"/>
              <w:jc w:val="both"/>
              <w:rPr>
                <w:szCs w:val="28"/>
              </w:rPr>
            </w:pPr>
            <w:r w:rsidRPr="009D20D2">
              <w:rPr>
                <w:szCs w:val="28"/>
              </w:rPr>
              <w:t>__________________________________________________________________________________________,</w:t>
            </w:r>
          </w:p>
          <w:p w:rsidR="009D20D2" w:rsidRPr="009D20D2" w:rsidRDefault="009D20D2" w:rsidP="009D20D2">
            <w:pPr>
              <w:autoSpaceDE w:val="0"/>
              <w:autoSpaceDN w:val="0"/>
              <w:adjustRightInd w:val="0"/>
              <w:ind w:firstLine="720"/>
              <w:jc w:val="both"/>
              <w:rPr>
                <w:i/>
                <w:sz w:val="16"/>
                <w:szCs w:val="16"/>
              </w:rPr>
            </w:pPr>
            <w:r w:rsidRPr="009D20D2">
              <w:rPr>
                <w:i/>
              </w:rPr>
              <w:t xml:space="preserve">                            </w:t>
            </w:r>
            <w:r w:rsidRPr="009D20D2">
              <w:rPr>
                <w:i/>
                <w:sz w:val="16"/>
                <w:szCs w:val="16"/>
              </w:rPr>
              <w:t>(ФИО ребенка полностью, дата рождения, реквизиты свидетельства о рождении)</w:t>
            </w:r>
          </w:p>
          <w:p w:rsidR="009D20D2" w:rsidRPr="009D20D2" w:rsidRDefault="009D20D2" w:rsidP="009D20D2">
            <w:pPr>
              <w:autoSpaceDE w:val="0"/>
              <w:autoSpaceDN w:val="0"/>
              <w:adjustRightInd w:val="0"/>
              <w:jc w:val="both"/>
              <w:rPr>
                <w:sz w:val="24"/>
                <w:szCs w:val="24"/>
              </w:rPr>
            </w:pPr>
          </w:p>
          <w:p w:rsidR="009D20D2" w:rsidRPr="009D20D2" w:rsidRDefault="009D20D2" w:rsidP="009D20D2">
            <w:pPr>
              <w:autoSpaceDE w:val="0"/>
              <w:autoSpaceDN w:val="0"/>
              <w:adjustRightInd w:val="0"/>
              <w:jc w:val="both"/>
              <w:rPr>
                <w:sz w:val="22"/>
                <w:szCs w:val="22"/>
              </w:rPr>
            </w:pPr>
            <w:r w:rsidRPr="009D20D2">
              <w:rPr>
                <w:sz w:val="24"/>
                <w:szCs w:val="24"/>
              </w:rPr>
              <w:t>нуждающегося в предоставлении места в образовательном учреждении, реализующем основную образовательную программу дошкольного образования</w:t>
            </w:r>
            <w:r w:rsidRPr="009D20D2">
              <w:rPr>
                <w:sz w:val="22"/>
                <w:szCs w:val="22"/>
              </w:rPr>
              <w:t xml:space="preserve">: </w:t>
            </w:r>
          </w:p>
          <w:p w:rsidR="009D20D2" w:rsidRPr="009D20D2" w:rsidRDefault="009D20D2" w:rsidP="009D20D2">
            <w:pPr>
              <w:autoSpaceDE w:val="0"/>
              <w:autoSpaceDN w:val="0"/>
              <w:adjustRightInd w:val="0"/>
              <w:jc w:val="both"/>
              <w:rPr>
                <w:szCs w:val="28"/>
              </w:rPr>
            </w:pPr>
            <w:r w:rsidRPr="009D20D2">
              <w:rPr>
                <w:sz w:val="22"/>
                <w:szCs w:val="22"/>
              </w:rPr>
              <w:t>Приоритетная ДОО</w:t>
            </w:r>
            <w:r w:rsidRPr="009D20D2">
              <w:rPr>
                <w:szCs w:val="28"/>
              </w:rPr>
              <w:t xml:space="preserve">_____________________________________________________, дополнительные ДОО </w:t>
            </w:r>
          </w:p>
          <w:p w:rsidR="009D20D2" w:rsidRPr="009D20D2" w:rsidRDefault="009D20D2" w:rsidP="009D20D2">
            <w:pPr>
              <w:autoSpaceDE w:val="0"/>
              <w:autoSpaceDN w:val="0"/>
              <w:adjustRightInd w:val="0"/>
              <w:jc w:val="both"/>
              <w:rPr>
                <w:szCs w:val="28"/>
              </w:rPr>
            </w:pPr>
          </w:p>
          <w:p w:rsidR="009D20D2" w:rsidRPr="009D20D2" w:rsidRDefault="009D20D2" w:rsidP="009D20D2">
            <w:pPr>
              <w:autoSpaceDE w:val="0"/>
              <w:autoSpaceDN w:val="0"/>
              <w:adjustRightInd w:val="0"/>
              <w:jc w:val="both"/>
              <w:rPr>
                <w:sz w:val="22"/>
                <w:szCs w:val="22"/>
              </w:rPr>
            </w:pPr>
            <w:r w:rsidRPr="009D20D2">
              <w:rPr>
                <w:szCs w:val="28"/>
              </w:rPr>
              <w:t>___________________________________________________________________________________________</w:t>
            </w:r>
          </w:p>
          <w:p w:rsidR="009D20D2" w:rsidRPr="009D20D2" w:rsidRDefault="009D20D2" w:rsidP="009D20D2">
            <w:pPr>
              <w:autoSpaceDE w:val="0"/>
              <w:autoSpaceDN w:val="0"/>
              <w:adjustRightInd w:val="0"/>
              <w:ind w:left="3540" w:hanging="2831"/>
              <w:jc w:val="center"/>
              <w:rPr>
                <w:i/>
                <w:sz w:val="16"/>
                <w:szCs w:val="16"/>
              </w:rPr>
            </w:pPr>
            <w:r w:rsidRPr="009D20D2">
              <w:rPr>
                <w:i/>
                <w:sz w:val="16"/>
                <w:szCs w:val="16"/>
              </w:rPr>
              <w:t>(наименование образовательного учреждения, приоритетная - 1 ДОО, дополнительные – не более 2)</w:t>
            </w:r>
          </w:p>
          <w:p w:rsidR="009D20D2" w:rsidRPr="009D20D2" w:rsidRDefault="009D20D2" w:rsidP="009D20D2">
            <w:pPr>
              <w:autoSpaceDE w:val="0"/>
              <w:autoSpaceDN w:val="0"/>
              <w:adjustRightInd w:val="0"/>
              <w:jc w:val="both"/>
              <w:rPr>
                <w:sz w:val="16"/>
                <w:szCs w:val="16"/>
              </w:rPr>
            </w:pPr>
          </w:p>
          <w:p w:rsidR="009D20D2" w:rsidRPr="009D20D2" w:rsidRDefault="009D20D2" w:rsidP="009D20D2">
            <w:pPr>
              <w:autoSpaceDE w:val="0"/>
              <w:autoSpaceDN w:val="0"/>
              <w:adjustRightInd w:val="0"/>
              <w:jc w:val="both"/>
              <w:rPr>
                <w:szCs w:val="28"/>
              </w:rPr>
            </w:pPr>
            <w:r w:rsidRPr="009D20D2">
              <w:rPr>
                <w:sz w:val="24"/>
                <w:szCs w:val="24"/>
              </w:rPr>
              <w:t>с</w:t>
            </w:r>
            <w:r w:rsidRPr="009D20D2">
              <w:rPr>
                <w:sz w:val="22"/>
                <w:szCs w:val="22"/>
              </w:rPr>
              <w:t xml:space="preserve">  </w:t>
            </w:r>
            <w:r w:rsidRPr="009D20D2">
              <w:rPr>
                <w:szCs w:val="28"/>
              </w:rPr>
              <w:t xml:space="preserve">________________________________  </w:t>
            </w:r>
            <w:r w:rsidRPr="009D20D2">
              <w:rPr>
                <w:sz w:val="24"/>
                <w:szCs w:val="24"/>
              </w:rPr>
              <w:t>году, зарегистрированного и проживающего по адресу:</w:t>
            </w:r>
            <w:r w:rsidRPr="009D20D2">
              <w:rPr>
                <w:i/>
              </w:rPr>
              <w:t xml:space="preserve"> </w:t>
            </w:r>
            <w:r w:rsidRPr="009D20D2">
              <w:rPr>
                <w:i/>
                <w:sz w:val="16"/>
                <w:szCs w:val="16"/>
              </w:rPr>
              <w:t>(указать желаемую дату зачисления в учреждение)</w:t>
            </w:r>
          </w:p>
          <w:p w:rsidR="009D20D2" w:rsidRPr="009D20D2" w:rsidRDefault="009D20D2" w:rsidP="009D20D2">
            <w:pPr>
              <w:autoSpaceDE w:val="0"/>
              <w:autoSpaceDN w:val="0"/>
              <w:adjustRightInd w:val="0"/>
              <w:ind w:right="-144"/>
              <w:jc w:val="both"/>
              <w:rPr>
                <w:sz w:val="22"/>
                <w:szCs w:val="22"/>
              </w:rPr>
            </w:pPr>
            <w:r w:rsidRPr="009D20D2">
              <w:rPr>
                <w:i/>
                <w:sz w:val="22"/>
                <w:szCs w:val="22"/>
              </w:rPr>
              <w:t>___________________________________________________________________________________</w:t>
            </w:r>
            <w:r w:rsidRPr="009D20D2">
              <w:rPr>
                <w:sz w:val="22"/>
                <w:szCs w:val="22"/>
              </w:rPr>
              <w:t>,</w:t>
            </w:r>
          </w:p>
          <w:p w:rsidR="009D20D2" w:rsidRPr="009D20D2" w:rsidRDefault="009D20D2" w:rsidP="009D20D2">
            <w:pPr>
              <w:autoSpaceDE w:val="0"/>
              <w:autoSpaceDN w:val="0"/>
              <w:adjustRightInd w:val="0"/>
              <w:ind w:left="2124" w:firstLine="708"/>
              <w:jc w:val="both"/>
              <w:rPr>
                <w:i/>
                <w:sz w:val="16"/>
                <w:szCs w:val="16"/>
              </w:rPr>
            </w:pPr>
            <w:r w:rsidRPr="009D20D2">
              <w:rPr>
                <w:i/>
                <w:sz w:val="16"/>
                <w:szCs w:val="16"/>
              </w:rPr>
              <w:t>(указать адрес места регистрации)</w:t>
            </w:r>
          </w:p>
          <w:p w:rsidR="009D20D2" w:rsidRPr="009D20D2" w:rsidRDefault="009D20D2" w:rsidP="009D20D2">
            <w:pPr>
              <w:autoSpaceDE w:val="0"/>
              <w:autoSpaceDN w:val="0"/>
              <w:adjustRightInd w:val="0"/>
              <w:jc w:val="both"/>
              <w:rPr>
                <w:sz w:val="22"/>
                <w:szCs w:val="22"/>
              </w:rPr>
            </w:pPr>
            <w:r w:rsidRPr="009D20D2">
              <w:rPr>
                <w:i/>
                <w:sz w:val="22"/>
                <w:szCs w:val="22"/>
              </w:rPr>
              <w:t>___________________________________________________________________________________</w:t>
            </w:r>
          </w:p>
          <w:p w:rsidR="009D20D2" w:rsidRPr="009D20D2" w:rsidRDefault="009D20D2" w:rsidP="009D20D2">
            <w:pPr>
              <w:autoSpaceDE w:val="0"/>
              <w:autoSpaceDN w:val="0"/>
              <w:adjustRightInd w:val="0"/>
              <w:ind w:left="2124" w:firstLine="708"/>
              <w:jc w:val="both"/>
              <w:rPr>
                <w:i/>
                <w:sz w:val="16"/>
                <w:szCs w:val="16"/>
              </w:rPr>
            </w:pPr>
            <w:r w:rsidRPr="009D20D2">
              <w:rPr>
                <w:i/>
                <w:sz w:val="16"/>
                <w:szCs w:val="16"/>
              </w:rPr>
              <w:t>(указать адрес фактического проживания)</w:t>
            </w:r>
          </w:p>
          <w:p w:rsidR="009D20D2" w:rsidRPr="009D20D2" w:rsidRDefault="009D20D2" w:rsidP="009D20D2">
            <w:pPr>
              <w:autoSpaceDE w:val="0"/>
              <w:autoSpaceDN w:val="0"/>
              <w:adjustRightInd w:val="0"/>
              <w:jc w:val="both"/>
              <w:rPr>
                <w:szCs w:val="28"/>
              </w:rPr>
            </w:pPr>
            <w:r w:rsidRPr="009D20D2">
              <w:rPr>
                <w:sz w:val="24"/>
                <w:szCs w:val="24"/>
              </w:rPr>
              <w:t>ФИО родителя (законного представителя):</w:t>
            </w:r>
            <w:r w:rsidRPr="009D20D2">
              <w:rPr>
                <w:szCs w:val="28"/>
              </w:rPr>
              <w:t>_______________________________________________</w:t>
            </w:r>
          </w:p>
          <w:p w:rsidR="009D20D2" w:rsidRPr="009D20D2" w:rsidRDefault="009D20D2" w:rsidP="009D20D2">
            <w:pPr>
              <w:autoSpaceDE w:val="0"/>
              <w:autoSpaceDN w:val="0"/>
              <w:adjustRightInd w:val="0"/>
              <w:jc w:val="both"/>
              <w:rPr>
                <w:i/>
                <w:sz w:val="10"/>
                <w:szCs w:val="10"/>
              </w:rPr>
            </w:pPr>
          </w:p>
          <w:p w:rsidR="009D20D2" w:rsidRPr="009D20D2" w:rsidRDefault="009D20D2" w:rsidP="009D20D2">
            <w:pPr>
              <w:autoSpaceDE w:val="0"/>
              <w:autoSpaceDN w:val="0"/>
              <w:adjustRightInd w:val="0"/>
              <w:jc w:val="both"/>
              <w:rPr>
                <w:szCs w:val="28"/>
              </w:rPr>
            </w:pPr>
            <w:r w:rsidRPr="009D20D2">
              <w:rPr>
                <w:szCs w:val="28"/>
              </w:rPr>
              <w:t>___________________________________________________________________________________________</w:t>
            </w:r>
          </w:p>
          <w:p w:rsidR="009D20D2" w:rsidRPr="009D20D2" w:rsidRDefault="009D20D2" w:rsidP="009D20D2">
            <w:pPr>
              <w:autoSpaceDE w:val="0"/>
              <w:autoSpaceDN w:val="0"/>
              <w:adjustRightInd w:val="0"/>
              <w:jc w:val="both"/>
              <w:rPr>
                <w:sz w:val="10"/>
                <w:szCs w:val="10"/>
              </w:rPr>
            </w:pPr>
          </w:p>
          <w:p w:rsidR="009D20D2" w:rsidRPr="009D20D2" w:rsidRDefault="009D20D2" w:rsidP="009D20D2">
            <w:pPr>
              <w:autoSpaceDE w:val="0"/>
              <w:autoSpaceDN w:val="0"/>
              <w:adjustRightInd w:val="0"/>
              <w:jc w:val="both"/>
              <w:rPr>
                <w:szCs w:val="28"/>
              </w:rPr>
            </w:pPr>
            <w:r w:rsidRPr="009D20D2">
              <w:rPr>
                <w:sz w:val="24"/>
                <w:szCs w:val="24"/>
              </w:rPr>
              <w:t>ФИО родителя (законного представителя):</w:t>
            </w:r>
            <w:r w:rsidRPr="009D20D2">
              <w:rPr>
                <w:szCs w:val="28"/>
              </w:rPr>
              <w:t xml:space="preserve"> ______________________________________________</w:t>
            </w:r>
          </w:p>
          <w:p w:rsidR="009D20D2" w:rsidRPr="009D20D2" w:rsidRDefault="009D20D2" w:rsidP="009D20D2">
            <w:pPr>
              <w:autoSpaceDE w:val="0"/>
              <w:autoSpaceDN w:val="0"/>
              <w:adjustRightInd w:val="0"/>
              <w:jc w:val="both"/>
              <w:rPr>
                <w:i/>
                <w:sz w:val="10"/>
                <w:szCs w:val="10"/>
              </w:rPr>
            </w:pPr>
          </w:p>
          <w:p w:rsidR="009D20D2" w:rsidRPr="009D20D2" w:rsidRDefault="009D20D2" w:rsidP="009D20D2">
            <w:pPr>
              <w:autoSpaceDE w:val="0"/>
              <w:autoSpaceDN w:val="0"/>
              <w:adjustRightInd w:val="0"/>
              <w:jc w:val="both"/>
              <w:rPr>
                <w:szCs w:val="28"/>
              </w:rPr>
            </w:pPr>
            <w:r w:rsidRPr="009D20D2">
              <w:rPr>
                <w:szCs w:val="28"/>
              </w:rPr>
              <w:t>___________________________________________________________________________________________</w:t>
            </w:r>
          </w:p>
          <w:p w:rsidR="009D20D2" w:rsidRPr="009D20D2" w:rsidRDefault="009D20D2" w:rsidP="009D20D2">
            <w:pPr>
              <w:autoSpaceDE w:val="0"/>
              <w:autoSpaceDN w:val="0"/>
              <w:adjustRightInd w:val="0"/>
              <w:jc w:val="both"/>
              <w:rPr>
                <w:sz w:val="24"/>
                <w:szCs w:val="24"/>
              </w:rPr>
            </w:pPr>
          </w:p>
          <w:p w:rsidR="009D20D2" w:rsidRPr="009D20D2" w:rsidRDefault="009D20D2" w:rsidP="009D20D2">
            <w:pPr>
              <w:autoSpaceDE w:val="0"/>
              <w:autoSpaceDN w:val="0"/>
              <w:adjustRightInd w:val="0"/>
              <w:jc w:val="both"/>
              <w:rPr>
                <w:szCs w:val="28"/>
              </w:rPr>
            </w:pPr>
            <w:r w:rsidRPr="009D20D2">
              <w:rPr>
                <w:sz w:val="24"/>
                <w:szCs w:val="24"/>
              </w:rPr>
              <w:t>Основание для внесения в журнал учета детей на льготных основаниях</w:t>
            </w:r>
            <w:r w:rsidRPr="009D20D2">
              <w:rPr>
                <w:sz w:val="22"/>
                <w:szCs w:val="22"/>
              </w:rPr>
              <w:t>:</w:t>
            </w:r>
            <w:r w:rsidRPr="009D20D2">
              <w:rPr>
                <w:szCs w:val="28"/>
              </w:rPr>
              <w:t xml:space="preserve"> _________________</w:t>
            </w:r>
          </w:p>
          <w:p w:rsidR="009D20D2" w:rsidRPr="009D20D2" w:rsidRDefault="009D20D2" w:rsidP="009D20D2">
            <w:pPr>
              <w:autoSpaceDE w:val="0"/>
              <w:autoSpaceDN w:val="0"/>
              <w:adjustRightInd w:val="0"/>
              <w:ind w:left="5664" w:firstLine="708"/>
              <w:jc w:val="center"/>
              <w:rPr>
                <w:i/>
                <w:sz w:val="16"/>
                <w:szCs w:val="16"/>
              </w:rPr>
            </w:pPr>
            <w:r w:rsidRPr="009D20D2">
              <w:rPr>
                <w:i/>
                <w:sz w:val="16"/>
                <w:szCs w:val="16"/>
              </w:rPr>
              <w:t xml:space="preserve">                       (наименование льготы,</w:t>
            </w:r>
          </w:p>
          <w:p w:rsidR="009D20D2" w:rsidRPr="009D20D2" w:rsidRDefault="009D20D2" w:rsidP="009D20D2">
            <w:pPr>
              <w:autoSpaceDE w:val="0"/>
              <w:autoSpaceDN w:val="0"/>
              <w:adjustRightInd w:val="0"/>
              <w:jc w:val="both"/>
              <w:rPr>
                <w:szCs w:val="28"/>
              </w:rPr>
            </w:pPr>
            <w:r w:rsidRPr="009D20D2">
              <w:rPr>
                <w:szCs w:val="28"/>
              </w:rPr>
              <w:t>___________________________________________________________________________________________</w:t>
            </w:r>
          </w:p>
          <w:p w:rsidR="009D20D2" w:rsidRPr="009D20D2" w:rsidRDefault="009D20D2" w:rsidP="009D20D2">
            <w:pPr>
              <w:autoSpaceDE w:val="0"/>
              <w:autoSpaceDN w:val="0"/>
              <w:adjustRightInd w:val="0"/>
              <w:jc w:val="center"/>
              <w:rPr>
                <w:sz w:val="16"/>
                <w:szCs w:val="16"/>
              </w:rPr>
            </w:pPr>
            <w:r w:rsidRPr="009D20D2">
              <w:rPr>
                <w:i/>
                <w:sz w:val="16"/>
                <w:szCs w:val="16"/>
              </w:rPr>
              <w:t>документ, подтверждающий наличие льготы, подтверждающего установление опеки (</w:t>
            </w:r>
            <w:proofErr w:type="spellStart"/>
            <w:r w:rsidRPr="009D20D2">
              <w:rPr>
                <w:i/>
                <w:sz w:val="16"/>
                <w:szCs w:val="16"/>
              </w:rPr>
              <w:t>регистрац</w:t>
            </w:r>
            <w:proofErr w:type="spellEnd"/>
            <w:r w:rsidRPr="009D20D2">
              <w:rPr>
                <w:i/>
                <w:sz w:val="16"/>
                <w:szCs w:val="16"/>
              </w:rPr>
              <w:t xml:space="preserve">. № док., кем и когда выдан) </w:t>
            </w:r>
          </w:p>
          <w:p w:rsidR="009D20D2" w:rsidRPr="009D20D2" w:rsidRDefault="009D20D2" w:rsidP="009D20D2">
            <w:pPr>
              <w:autoSpaceDE w:val="0"/>
              <w:autoSpaceDN w:val="0"/>
              <w:adjustRightInd w:val="0"/>
              <w:rPr>
                <w:sz w:val="24"/>
                <w:szCs w:val="24"/>
              </w:rPr>
            </w:pPr>
          </w:p>
          <w:p w:rsidR="009D20D2" w:rsidRPr="009D20D2" w:rsidRDefault="009D20D2" w:rsidP="009D20D2">
            <w:pPr>
              <w:autoSpaceDE w:val="0"/>
              <w:autoSpaceDN w:val="0"/>
              <w:adjustRightInd w:val="0"/>
              <w:rPr>
                <w:sz w:val="24"/>
                <w:szCs w:val="24"/>
              </w:rPr>
            </w:pPr>
            <w:r w:rsidRPr="009D20D2">
              <w:rPr>
                <w:sz w:val="24"/>
                <w:szCs w:val="24"/>
              </w:rPr>
              <w:t>Сведения о выборе языка обучения _____________________________________________</w:t>
            </w:r>
          </w:p>
          <w:p w:rsidR="009D20D2" w:rsidRPr="009D20D2" w:rsidRDefault="009D20D2" w:rsidP="009D20D2">
            <w:pPr>
              <w:autoSpaceDE w:val="0"/>
              <w:autoSpaceDN w:val="0"/>
              <w:adjustRightInd w:val="0"/>
              <w:rPr>
                <w:sz w:val="24"/>
                <w:szCs w:val="24"/>
              </w:rPr>
            </w:pPr>
          </w:p>
          <w:p w:rsidR="009D20D2" w:rsidRPr="009D20D2" w:rsidRDefault="009D20D2" w:rsidP="009D20D2">
            <w:pPr>
              <w:autoSpaceDE w:val="0"/>
              <w:autoSpaceDN w:val="0"/>
              <w:adjustRightInd w:val="0"/>
              <w:rPr>
                <w:sz w:val="24"/>
                <w:szCs w:val="24"/>
              </w:rPr>
            </w:pPr>
            <w:r w:rsidRPr="009D20D2">
              <w:rPr>
                <w:sz w:val="24"/>
                <w:szCs w:val="24"/>
              </w:rPr>
              <w:t>Специальные потребности ____________________________________________________</w:t>
            </w:r>
          </w:p>
          <w:p w:rsidR="009D20D2" w:rsidRPr="009D20D2" w:rsidRDefault="009D20D2" w:rsidP="009D20D2">
            <w:pPr>
              <w:autoSpaceDE w:val="0"/>
              <w:autoSpaceDN w:val="0"/>
              <w:adjustRightInd w:val="0"/>
              <w:jc w:val="both"/>
              <w:rPr>
                <w:sz w:val="24"/>
                <w:szCs w:val="24"/>
              </w:rPr>
            </w:pPr>
          </w:p>
          <w:p w:rsidR="009D20D2" w:rsidRPr="009D20D2" w:rsidRDefault="009D20D2" w:rsidP="009D20D2">
            <w:pPr>
              <w:autoSpaceDE w:val="0"/>
              <w:autoSpaceDN w:val="0"/>
              <w:adjustRightInd w:val="0"/>
              <w:jc w:val="both"/>
              <w:rPr>
                <w:szCs w:val="28"/>
              </w:rPr>
            </w:pPr>
            <w:r w:rsidRPr="009D20D2">
              <w:rPr>
                <w:sz w:val="24"/>
                <w:szCs w:val="24"/>
              </w:rPr>
              <w:t>Согласие заявителя на обработку персональных данных</w:t>
            </w:r>
            <w:r w:rsidRPr="009D20D2">
              <w:rPr>
                <w:sz w:val="22"/>
                <w:szCs w:val="22"/>
              </w:rPr>
              <w:t xml:space="preserve">: </w:t>
            </w:r>
            <w:r w:rsidRPr="009D20D2">
              <w:rPr>
                <w:szCs w:val="28"/>
              </w:rPr>
              <w:t xml:space="preserve">__________    </w:t>
            </w:r>
            <w:r w:rsidRPr="009D20D2">
              <w:rPr>
                <w:szCs w:val="28"/>
              </w:rPr>
              <w:tab/>
              <w:t>___________________</w:t>
            </w:r>
          </w:p>
          <w:p w:rsidR="009D20D2" w:rsidRPr="009D20D2" w:rsidRDefault="009D20D2" w:rsidP="009D20D2">
            <w:pPr>
              <w:autoSpaceDE w:val="0"/>
              <w:autoSpaceDN w:val="0"/>
              <w:adjustRightInd w:val="0"/>
              <w:jc w:val="both"/>
              <w:rPr>
                <w:sz w:val="16"/>
                <w:szCs w:val="16"/>
              </w:rPr>
            </w:pPr>
            <w:r w:rsidRPr="009D20D2">
              <w:rPr>
                <w:szCs w:val="28"/>
              </w:rPr>
              <w:tab/>
            </w:r>
            <w:r w:rsidRPr="009D20D2">
              <w:rPr>
                <w:szCs w:val="28"/>
              </w:rPr>
              <w:tab/>
            </w:r>
            <w:r w:rsidRPr="009D20D2">
              <w:rPr>
                <w:szCs w:val="28"/>
              </w:rPr>
              <w:tab/>
            </w:r>
            <w:r w:rsidRPr="009D20D2">
              <w:rPr>
                <w:szCs w:val="28"/>
              </w:rPr>
              <w:tab/>
            </w:r>
            <w:r w:rsidRPr="009D20D2">
              <w:rPr>
                <w:szCs w:val="28"/>
              </w:rPr>
              <w:tab/>
            </w:r>
            <w:r w:rsidRPr="009D20D2">
              <w:rPr>
                <w:szCs w:val="28"/>
              </w:rPr>
              <w:tab/>
            </w:r>
            <w:r w:rsidRPr="009D20D2">
              <w:rPr>
                <w:szCs w:val="28"/>
              </w:rPr>
              <w:tab/>
              <w:t xml:space="preserve">                   </w:t>
            </w:r>
            <w:r w:rsidRPr="009D20D2">
              <w:rPr>
                <w:sz w:val="16"/>
                <w:szCs w:val="16"/>
              </w:rPr>
              <w:t>(подпись)</w:t>
            </w:r>
            <w:r w:rsidRPr="009D20D2">
              <w:rPr>
                <w:sz w:val="16"/>
                <w:szCs w:val="16"/>
              </w:rPr>
              <w:tab/>
              <w:t xml:space="preserve"> (расшифровка подписи)</w:t>
            </w:r>
          </w:p>
          <w:p w:rsidR="009D20D2" w:rsidRPr="009D20D2" w:rsidRDefault="009D20D2" w:rsidP="009D20D2">
            <w:pPr>
              <w:autoSpaceDE w:val="0"/>
              <w:autoSpaceDN w:val="0"/>
              <w:adjustRightInd w:val="0"/>
              <w:jc w:val="both"/>
              <w:rPr>
                <w:sz w:val="22"/>
                <w:szCs w:val="22"/>
              </w:rPr>
            </w:pPr>
            <w:r w:rsidRPr="009D20D2">
              <w:rPr>
                <w:sz w:val="22"/>
                <w:szCs w:val="22"/>
              </w:rPr>
              <w:t>Способ информирования заявителя:</w:t>
            </w:r>
          </w:p>
          <w:p w:rsidR="009D20D2" w:rsidRPr="009D20D2" w:rsidRDefault="009D20D2" w:rsidP="009D20D2">
            <w:pPr>
              <w:autoSpaceDE w:val="0"/>
              <w:autoSpaceDN w:val="0"/>
              <w:adjustRightInd w:val="0"/>
              <w:jc w:val="both"/>
              <w:rPr>
                <w:sz w:val="16"/>
                <w:szCs w:val="16"/>
              </w:rPr>
            </w:pPr>
            <w:r w:rsidRPr="009D20D2">
              <w:rPr>
                <w:i/>
                <w:sz w:val="16"/>
                <w:szCs w:val="16"/>
              </w:rPr>
              <w:t>(нужное указать)</w:t>
            </w:r>
          </w:p>
          <w:p w:rsidR="009D20D2" w:rsidRPr="009D20D2" w:rsidRDefault="009D20D2" w:rsidP="009D20D2">
            <w:pPr>
              <w:autoSpaceDE w:val="0"/>
              <w:autoSpaceDN w:val="0"/>
              <w:adjustRightInd w:val="0"/>
              <w:jc w:val="both"/>
              <w:rPr>
                <w:sz w:val="16"/>
                <w:szCs w:val="16"/>
              </w:rPr>
            </w:pPr>
          </w:p>
        </w:tc>
      </w:tr>
      <w:tr w:rsidR="009D20D2" w:rsidRPr="009D20D2" w:rsidTr="009B1ACD">
        <w:tc>
          <w:tcPr>
            <w:tcW w:w="534" w:type="dxa"/>
            <w:tcBorders>
              <w:top w:val="single" w:sz="4" w:space="0" w:color="auto"/>
              <w:left w:val="single" w:sz="4" w:space="0" w:color="auto"/>
              <w:bottom w:val="single" w:sz="4" w:space="0" w:color="auto"/>
              <w:right w:val="single" w:sz="4" w:space="0" w:color="auto"/>
            </w:tcBorders>
            <w:vAlign w:val="center"/>
          </w:tcPr>
          <w:p w:rsidR="009D20D2" w:rsidRPr="009D20D2" w:rsidRDefault="009D20D2" w:rsidP="009D20D2">
            <w:pPr>
              <w:autoSpaceDE w:val="0"/>
              <w:autoSpaceDN w:val="0"/>
              <w:adjustRightInd w:val="0"/>
            </w:pPr>
          </w:p>
        </w:tc>
        <w:tc>
          <w:tcPr>
            <w:tcW w:w="2551" w:type="dxa"/>
            <w:tcBorders>
              <w:left w:val="single" w:sz="4" w:space="0" w:color="auto"/>
              <w:right w:val="single" w:sz="4" w:space="0" w:color="auto"/>
            </w:tcBorders>
            <w:vAlign w:val="center"/>
          </w:tcPr>
          <w:p w:rsidR="009D20D2" w:rsidRPr="009D20D2" w:rsidRDefault="009D20D2" w:rsidP="009D20D2">
            <w:pPr>
              <w:autoSpaceDE w:val="0"/>
              <w:autoSpaceDN w:val="0"/>
              <w:adjustRightInd w:val="0"/>
              <w:ind w:left="-108"/>
              <w:contextualSpacing/>
              <w:jc w:val="center"/>
              <w:rPr>
                <w:sz w:val="18"/>
                <w:szCs w:val="18"/>
              </w:rPr>
            </w:pPr>
            <w:r w:rsidRPr="009D20D2">
              <w:rPr>
                <w:sz w:val="18"/>
                <w:szCs w:val="18"/>
              </w:rPr>
              <w:t>с использованием средств</w:t>
            </w:r>
          </w:p>
          <w:p w:rsidR="009D20D2" w:rsidRPr="009D20D2" w:rsidRDefault="009D20D2" w:rsidP="009D20D2">
            <w:pPr>
              <w:autoSpaceDE w:val="0"/>
              <w:autoSpaceDN w:val="0"/>
              <w:adjustRightInd w:val="0"/>
              <w:ind w:left="-108"/>
              <w:contextualSpacing/>
              <w:jc w:val="center"/>
            </w:pPr>
            <w:r w:rsidRPr="009D20D2">
              <w:rPr>
                <w:sz w:val="18"/>
                <w:szCs w:val="18"/>
              </w:rPr>
              <w:t>телефонной связи</w:t>
            </w:r>
          </w:p>
        </w:tc>
        <w:tc>
          <w:tcPr>
            <w:tcW w:w="567" w:type="dxa"/>
            <w:tcBorders>
              <w:top w:val="single" w:sz="4" w:space="0" w:color="auto"/>
              <w:left w:val="single" w:sz="4" w:space="0" w:color="auto"/>
              <w:bottom w:val="single" w:sz="4" w:space="0" w:color="auto"/>
              <w:right w:val="single" w:sz="4" w:space="0" w:color="auto"/>
            </w:tcBorders>
            <w:vAlign w:val="center"/>
          </w:tcPr>
          <w:p w:rsidR="009D20D2" w:rsidRPr="009D20D2" w:rsidRDefault="009D20D2" w:rsidP="009D20D2">
            <w:pPr>
              <w:autoSpaceDE w:val="0"/>
              <w:autoSpaceDN w:val="0"/>
              <w:adjustRightInd w:val="0"/>
            </w:pPr>
          </w:p>
        </w:tc>
        <w:tc>
          <w:tcPr>
            <w:tcW w:w="2693" w:type="dxa"/>
            <w:tcBorders>
              <w:left w:val="single" w:sz="4" w:space="0" w:color="auto"/>
              <w:right w:val="single" w:sz="4" w:space="0" w:color="auto"/>
            </w:tcBorders>
            <w:vAlign w:val="center"/>
          </w:tcPr>
          <w:p w:rsidR="009D20D2" w:rsidRPr="009D20D2" w:rsidRDefault="009D20D2" w:rsidP="009D20D2">
            <w:pPr>
              <w:autoSpaceDE w:val="0"/>
              <w:autoSpaceDN w:val="0"/>
              <w:adjustRightInd w:val="0"/>
              <w:ind w:left="-108"/>
              <w:contextualSpacing/>
              <w:jc w:val="center"/>
              <w:rPr>
                <w:sz w:val="18"/>
                <w:szCs w:val="18"/>
              </w:rPr>
            </w:pPr>
            <w:r w:rsidRPr="009D20D2">
              <w:rPr>
                <w:sz w:val="18"/>
                <w:szCs w:val="18"/>
              </w:rPr>
              <w:t>с использованием средств</w:t>
            </w:r>
          </w:p>
          <w:p w:rsidR="009D20D2" w:rsidRPr="009D20D2" w:rsidRDefault="009D20D2" w:rsidP="009D20D2">
            <w:pPr>
              <w:autoSpaceDE w:val="0"/>
              <w:autoSpaceDN w:val="0"/>
              <w:adjustRightInd w:val="0"/>
              <w:ind w:left="317" w:hanging="317"/>
              <w:contextualSpacing/>
              <w:jc w:val="center"/>
            </w:pPr>
            <w:r w:rsidRPr="009D20D2">
              <w:rPr>
                <w:sz w:val="18"/>
                <w:szCs w:val="18"/>
              </w:rPr>
              <w:t>почтовой связи</w:t>
            </w:r>
          </w:p>
        </w:tc>
        <w:tc>
          <w:tcPr>
            <w:tcW w:w="567" w:type="dxa"/>
            <w:tcBorders>
              <w:top w:val="single" w:sz="4" w:space="0" w:color="auto"/>
              <w:left w:val="single" w:sz="4" w:space="0" w:color="auto"/>
              <w:bottom w:val="single" w:sz="4" w:space="0" w:color="auto"/>
              <w:right w:val="single" w:sz="4" w:space="0" w:color="auto"/>
            </w:tcBorders>
            <w:vAlign w:val="center"/>
          </w:tcPr>
          <w:p w:rsidR="009D20D2" w:rsidRPr="009D20D2" w:rsidRDefault="009D20D2" w:rsidP="009D20D2">
            <w:pPr>
              <w:autoSpaceDE w:val="0"/>
              <w:autoSpaceDN w:val="0"/>
              <w:adjustRightInd w:val="0"/>
            </w:pPr>
          </w:p>
        </w:tc>
        <w:tc>
          <w:tcPr>
            <w:tcW w:w="2658" w:type="dxa"/>
            <w:tcBorders>
              <w:left w:val="single" w:sz="4" w:space="0" w:color="auto"/>
            </w:tcBorders>
            <w:vAlign w:val="center"/>
          </w:tcPr>
          <w:p w:rsidR="009D20D2" w:rsidRPr="009D20D2" w:rsidRDefault="009D20D2" w:rsidP="009D20D2">
            <w:pPr>
              <w:autoSpaceDE w:val="0"/>
              <w:autoSpaceDN w:val="0"/>
              <w:adjustRightInd w:val="0"/>
              <w:ind w:left="-108"/>
              <w:contextualSpacing/>
              <w:jc w:val="center"/>
              <w:rPr>
                <w:sz w:val="18"/>
                <w:szCs w:val="18"/>
              </w:rPr>
            </w:pPr>
            <w:r w:rsidRPr="009D20D2">
              <w:rPr>
                <w:sz w:val="18"/>
                <w:szCs w:val="18"/>
              </w:rPr>
              <w:t>с использованием средств</w:t>
            </w:r>
          </w:p>
          <w:p w:rsidR="009D20D2" w:rsidRPr="009D20D2" w:rsidRDefault="009D20D2" w:rsidP="009D20D2">
            <w:pPr>
              <w:autoSpaceDE w:val="0"/>
              <w:autoSpaceDN w:val="0"/>
              <w:adjustRightInd w:val="0"/>
              <w:ind w:left="318" w:hanging="426"/>
              <w:jc w:val="center"/>
            </w:pPr>
            <w:r w:rsidRPr="009D20D2">
              <w:rPr>
                <w:sz w:val="18"/>
                <w:szCs w:val="18"/>
              </w:rPr>
              <w:t>сети Интернет</w:t>
            </w:r>
          </w:p>
        </w:tc>
      </w:tr>
      <w:tr w:rsidR="009D20D2" w:rsidRPr="009D20D2" w:rsidTr="009B1ACD">
        <w:tc>
          <w:tcPr>
            <w:tcW w:w="534" w:type="dxa"/>
          </w:tcPr>
          <w:p w:rsidR="009D20D2" w:rsidRPr="009D20D2" w:rsidRDefault="009D20D2" w:rsidP="009D20D2">
            <w:pPr>
              <w:autoSpaceDE w:val="0"/>
              <w:autoSpaceDN w:val="0"/>
              <w:adjustRightInd w:val="0"/>
              <w:jc w:val="both"/>
              <w:rPr>
                <w:szCs w:val="28"/>
              </w:rPr>
            </w:pPr>
          </w:p>
        </w:tc>
        <w:tc>
          <w:tcPr>
            <w:tcW w:w="2551" w:type="dxa"/>
          </w:tcPr>
          <w:p w:rsidR="009D20D2" w:rsidRPr="009D20D2" w:rsidRDefault="009D20D2" w:rsidP="009D20D2">
            <w:pPr>
              <w:autoSpaceDE w:val="0"/>
              <w:autoSpaceDN w:val="0"/>
              <w:adjustRightInd w:val="0"/>
              <w:jc w:val="both"/>
              <w:rPr>
                <w:szCs w:val="28"/>
              </w:rPr>
            </w:pPr>
          </w:p>
        </w:tc>
        <w:tc>
          <w:tcPr>
            <w:tcW w:w="567" w:type="dxa"/>
          </w:tcPr>
          <w:p w:rsidR="009D20D2" w:rsidRPr="009D20D2" w:rsidRDefault="009D20D2" w:rsidP="009D20D2">
            <w:pPr>
              <w:autoSpaceDE w:val="0"/>
              <w:autoSpaceDN w:val="0"/>
              <w:adjustRightInd w:val="0"/>
              <w:jc w:val="both"/>
              <w:rPr>
                <w:szCs w:val="28"/>
              </w:rPr>
            </w:pPr>
          </w:p>
        </w:tc>
        <w:tc>
          <w:tcPr>
            <w:tcW w:w="2693" w:type="dxa"/>
          </w:tcPr>
          <w:p w:rsidR="009D20D2" w:rsidRPr="009D20D2" w:rsidRDefault="009D20D2" w:rsidP="009D20D2">
            <w:pPr>
              <w:autoSpaceDE w:val="0"/>
              <w:autoSpaceDN w:val="0"/>
              <w:adjustRightInd w:val="0"/>
              <w:jc w:val="both"/>
              <w:rPr>
                <w:szCs w:val="28"/>
              </w:rPr>
            </w:pPr>
          </w:p>
        </w:tc>
        <w:tc>
          <w:tcPr>
            <w:tcW w:w="567" w:type="dxa"/>
          </w:tcPr>
          <w:p w:rsidR="009D20D2" w:rsidRPr="009D20D2" w:rsidRDefault="009D20D2" w:rsidP="009D20D2">
            <w:pPr>
              <w:autoSpaceDE w:val="0"/>
              <w:autoSpaceDN w:val="0"/>
              <w:adjustRightInd w:val="0"/>
              <w:jc w:val="both"/>
              <w:rPr>
                <w:szCs w:val="28"/>
              </w:rPr>
            </w:pPr>
          </w:p>
        </w:tc>
        <w:tc>
          <w:tcPr>
            <w:tcW w:w="2658" w:type="dxa"/>
          </w:tcPr>
          <w:p w:rsidR="009D20D2" w:rsidRPr="009D20D2" w:rsidRDefault="009D20D2" w:rsidP="009D20D2">
            <w:pPr>
              <w:autoSpaceDE w:val="0"/>
              <w:autoSpaceDN w:val="0"/>
              <w:adjustRightInd w:val="0"/>
              <w:jc w:val="both"/>
              <w:rPr>
                <w:szCs w:val="28"/>
              </w:rPr>
            </w:pPr>
          </w:p>
        </w:tc>
      </w:tr>
    </w:tbl>
    <w:p w:rsidR="009D20D2" w:rsidRPr="009D20D2" w:rsidRDefault="009D20D2" w:rsidP="009D20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20D2">
        <w:rPr>
          <w:rFonts w:ascii="Times New Roman" w:eastAsia="Times New Roman" w:hAnsi="Times New Roman" w:cs="Times New Roman"/>
          <w:sz w:val="24"/>
          <w:szCs w:val="24"/>
          <w:lang w:eastAsia="ru-RU"/>
        </w:rPr>
        <w:t>К заявлению прилагаю следующие документы:</w:t>
      </w:r>
    </w:p>
    <w:p w:rsidR="009D20D2" w:rsidRPr="009D20D2" w:rsidRDefault="009D20D2" w:rsidP="009D20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20D2">
        <w:rPr>
          <w:rFonts w:ascii="Times New Roman" w:eastAsia="Times New Roman" w:hAnsi="Times New Roman" w:cs="Times New Roman"/>
          <w:sz w:val="20"/>
          <w:szCs w:val="28"/>
          <w:lang w:eastAsia="ru-RU"/>
        </w:rPr>
        <w:t>_____________________________________________________________________________________________</w:t>
      </w:r>
    </w:p>
    <w:p w:rsidR="009D20D2" w:rsidRPr="009D20D2" w:rsidRDefault="009D20D2" w:rsidP="009D20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20D2">
        <w:rPr>
          <w:rFonts w:ascii="Times New Roman" w:eastAsia="Times New Roman" w:hAnsi="Times New Roman" w:cs="Times New Roman"/>
          <w:sz w:val="20"/>
          <w:szCs w:val="20"/>
          <w:lang w:eastAsia="ru-RU"/>
        </w:rPr>
        <w:t>_____________________________________________________________________________________________</w:t>
      </w:r>
    </w:p>
    <w:p w:rsidR="009D20D2" w:rsidRPr="009D20D2" w:rsidRDefault="009D20D2" w:rsidP="009D20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20D2">
        <w:rPr>
          <w:rFonts w:ascii="Times New Roman" w:eastAsia="Times New Roman" w:hAnsi="Times New Roman" w:cs="Times New Roman"/>
          <w:sz w:val="20"/>
          <w:szCs w:val="20"/>
          <w:lang w:eastAsia="ru-RU"/>
        </w:rPr>
        <w:t>_____________________________________________________________________________________________</w:t>
      </w:r>
    </w:p>
    <w:p w:rsidR="009D20D2" w:rsidRPr="009D20D2" w:rsidRDefault="009D20D2" w:rsidP="009D20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D20D2" w:rsidRPr="009D20D2" w:rsidRDefault="009D20D2" w:rsidP="009D20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20D2">
        <w:rPr>
          <w:rFonts w:ascii="Times New Roman" w:eastAsia="Times New Roman" w:hAnsi="Times New Roman" w:cs="Times New Roman"/>
          <w:sz w:val="20"/>
          <w:szCs w:val="28"/>
          <w:lang w:eastAsia="ru-RU"/>
        </w:rPr>
        <w:t>Дата подачи заявления: «______»  ______________  20 ____ г.                Подпись заявителя _______________</w:t>
      </w:r>
    </w:p>
    <w:p w:rsidR="009D20D2" w:rsidRDefault="009D20D2">
      <w:pPr>
        <w:rPr>
          <w:rStyle w:val="4"/>
          <w:rFonts w:ascii="Times New Roman" w:hAnsi="Times New Roman" w:cs="Times New Roman"/>
          <w:sz w:val="28"/>
          <w:szCs w:val="28"/>
          <w:lang w:eastAsia="ru-RU"/>
        </w:rPr>
      </w:pPr>
      <w:r>
        <w:rPr>
          <w:rStyle w:val="4"/>
          <w:rFonts w:ascii="Times New Roman" w:hAnsi="Times New Roman" w:cs="Times New Roman"/>
          <w:b w:val="0"/>
          <w:bCs w:val="0"/>
          <w:sz w:val="28"/>
          <w:szCs w:val="28"/>
          <w:lang w:eastAsia="ru-RU"/>
        </w:rPr>
        <w:br w:type="page"/>
      </w:r>
    </w:p>
    <w:p w:rsidR="009D20D2" w:rsidRPr="001A17D2" w:rsidRDefault="00900B21" w:rsidP="009D20D2">
      <w:pPr>
        <w:pStyle w:val="40"/>
        <w:spacing w:after="0" w:line="240" w:lineRule="auto"/>
        <w:ind w:left="4678"/>
        <w:jc w:val="left"/>
        <w:rPr>
          <w:rStyle w:val="4"/>
          <w:rFonts w:ascii="Times New Roman" w:eastAsia="Calibri" w:hAnsi="Times New Roman" w:cs="Times New Roman"/>
          <w:b/>
          <w:bCs/>
          <w:sz w:val="24"/>
          <w:szCs w:val="24"/>
          <w:lang w:eastAsia="ru-RU"/>
        </w:rPr>
      </w:pPr>
      <w:r>
        <w:rPr>
          <w:rFonts w:ascii="Times New Roman" w:eastAsia="Calibri" w:hAnsi="Times New Roman" w:cs="Times New Roman"/>
          <w:b w:val="0"/>
          <w:sz w:val="24"/>
          <w:szCs w:val="24"/>
        </w:rPr>
        <w:lastRenderedPageBreak/>
        <w:t>Приложение № 3</w:t>
      </w:r>
      <w:r w:rsidR="009D20D2" w:rsidRPr="001A17D2">
        <w:rPr>
          <w:rFonts w:ascii="Times New Roman" w:eastAsia="Calibri" w:hAnsi="Times New Roman" w:cs="Times New Roman"/>
          <w:b w:val="0"/>
          <w:sz w:val="24"/>
          <w:szCs w:val="24"/>
        </w:rPr>
        <w:br/>
        <w:t>к Административному регламенту предоставления услуги «</w:t>
      </w:r>
      <w:r w:rsidR="009D20D2" w:rsidRPr="001A17D2">
        <w:rPr>
          <w:rFonts w:ascii="Times New Roman" w:hAnsi="Times New Roman" w:cs="Times New Roman"/>
          <w:b w:val="0"/>
          <w:bCs w:val="0"/>
          <w:sz w:val="28"/>
          <w:szCs w:val="28"/>
          <w:lang w:eastAsia="ru-RU"/>
        </w:rPr>
        <w:t xml:space="preserve"> </w:t>
      </w:r>
      <w:r w:rsidR="009D20D2" w:rsidRPr="001A17D2">
        <w:rPr>
          <w:rFonts w:ascii="Times New Roman" w:eastAsia="Calibri" w:hAnsi="Times New Roman" w:cs="Times New Roman"/>
          <w:b w:val="0"/>
          <w:sz w:val="24"/>
          <w:szCs w:val="24"/>
        </w:rPr>
        <w:t>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p>
    <w:p w:rsidR="00167367" w:rsidRDefault="00167367" w:rsidP="00456B68">
      <w:pPr>
        <w:pStyle w:val="40"/>
        <w:shd w:val="clear" w:color="auto" w:fill="auto"/>
        <w:spacing w:after="0" w:line="240" w:lineRule="auto"/>
        <w:ind w:left="5040" w:right="140"/>
        <w:jc w:val="left"/>
        <w:rPr>
          <w:rStyle w:val="4"/>
          <w:rFonts w:ascii="Times New Roman" w:hAnsi="Times New Roman" w:cs="Times New Roman"/>
          <w:b/>
          <w:bCs/>
          <w:sz w:val="28"/>
          <w:szCs w:val="28"/>
          <w:lang w:eastAsia="ru-RU"/>
        </w:rPr>
      </w:pPr>
    </w:p>
    <w:p w:rsidR="009D20D2" w:rsidRPr="001A17D2" w:rsidRDefault="009D20D2" w:rsidP="00456B68">
      <w:pPr>
        <w:pStyle w:val="40"/>
        <w:shd w:val="clear" w:color="auto" w:fill="auto"/>
        <w:spacing w:after="0" w:line="240" w:lineRule="auto"/>
        <w:ind w:left="5040" w:right="140"/>
        <w:jc w:val="left"/>
        <w:rPr>
          <w:rStyle w:val="4"/>
          <w:rFonts w:ascii="Times New Roman" w:hAnsi="Times New Roman" w:cs="Times New Roman"/>
          <w:b/>
          <w:bCs/>
          <w:sz w:val="28"/>
          <w:szCs w:val="28"/>
          <w:lang w:eastAsia="ru-RU"/>
        </w:rPr>
      </w:pPr>
    </w:p>
    <w:p w:rsidR="002178C0" w:rsidRPr="001A17D2" w:rsidRDefault="002178C0" w:rsidP="00456B68">
      <w:pPr>
        <w:pStyle w:val="20"/>
        <w:spacing w:after="0" w:line="240" w:lineRule="auto"/>
        <w:ind w:right="-5" w:firstLine="0"/>
        <w:rPr>
          <w:rFonts w:ascii="Times New Roman" w:hAnsi="Times New Roman" w:cs="Times New Roman"/>
          <w:sz w:val="28"/>
          <w:szCs w:val="28"/>
        </w:rPr>
      </w:pPr>
      <w:r w:rsidRPr="001A17D2">
        <w:rPr>
          <w:rFonts w:ascii="Times New Roman" w:hAnsi="Times New Roman" w:cs="Times New Roman"/>
          <w:sz w:val="28"/>
          <w:szCs w:val="28"/>
        </w:rPr>
        <w:t xml:space="preserve">Перечень документов, </w:t>
      </w:r>
    </w:p>
    <w:p w:rsidR="002178C0" w:rsidRPr="001A17D2" w:rsidRDefault="002178C0" w:rsidP="00456B68">
      <w:pPr>
        <w:pStyle w:val="20"/>
        <w:spacing w:after="0" w:line="240" w:lineRule="auto"/>
        <w:ind w:right="-5" w:firstLine="0"/>
        <w:rPr>
          <w:rFonts w:ascii="Times New Roman" w:hAnsi="Times New Roman" w:cs="Times New Roman"/>
          <w:sz w:val="28"/>
          <w:szCs w:val="28"/>
        </w:rPr>
      </w:pPr>
      <w:r w:rsidRPr="001A17D2">
        <w:rPr>
          <w:rFonts w:ascii="Times New Roman" w:hAnsi="Times New Roman" w:cs="Times New Roman"/>
          <w:sz w:val="28"/>
          <w:szCs w:val="28"/>
        </w:rPr>
        <w:t xml:space="preserve">подтверждающих право заявителей на внесение записи о ребенке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 на льготных основаниях </w:t>
      </w:r>
    </w:p>
    <w:p w:rsidR="002178C0" w:rsidRPr="001A17D2" w:rsidRDefault="002178C0" w:rsidP="00456B68">
      <w:pPr>
        <w:pStyle w:val="20"/>
        <w:spacing w:after="0" w:line="240" w:lineRule="auto"/>
        <w:ind w:right="-5" w:firstLine="0"/>
        <w:rPr>
          <w:rFonts w:ascii="Times New Roman" w:hAnsi="Times New Roman" w:cs="Times New Roman"/>
          <w:sz w:val="28"/>
          <w:szCs w:val="28"/>
        </w:rPr>
      </w:pPr>
      <w:r w:rsidRPr="001A17D2">
        <w:rPr>
          <w:rFonts w:ascii="Times New Roman" w:hAnsi="Times New Roman" w:cs="Times New Roman"/>
          <w:sz w:val="28"/>
          <w:szCs w:val="28"/>
        </w:rPr>
        <w:t>(в первоочередном или внеочередном порядке)</w:t>
      </w:r>
    </w:p>
    <w:p w:rsidR="002178C0" w:rsidRPr="001A17D2" w:rsidRDefault="002178C0" w:rsidP="00456B68">
      <w:pPr>
        <w:pStyle w:val="20"/>
        <w:spacing w:after="0" w:line="240" w:lineRule="auto"/>
        <w:ind w:right="-5" w:firstLine="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3651"/>
      </w:tblGrid>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b/>
              </w:rPr>
            </w:pPr>
            <w:r w:rsidRPr="001A17D2">
              <w:rPr>
                <w:rFonts w:ascii="Times New Roman" w:eastAsia="Calibri" w:hAnsi="Times New Roman" w:cs="Times New Roman"/>
                <w:b/>
              </w:rPr>
              <w:t xml:space="preserve">№п/п </w:t>
            </w:r>
          </w:p>
        </w:tc>
        <w:tc>
          <w:tcPr>
            <w:tcW w:w="4961" w:type="dxa"/>
            <w:shd w:val="clear" w:color="auto" w:fill="auto"/>
          </w:tcPr>
          <w:p w:rsidR="002178C0" w:rsidRPr="001A17D2" w:rsidRDefault="002178C0" w:rsidP="00456B68">
            <w:pPr>
              <w:spacing w:line="240" w:lineRule="auto"/>
              <w:jc w:val="center"/>
              <w:rPr>
                <w:rFonts w:ascii="Times New Roman" w:eastAsia="Calibri" w:hAnsi="Times New Roman" w:cs="Times New Roman"/>
                <w:b/>
              </w:rPr>
            </w:pPr>
            <w:r w:rsidRPr="001A17D2">
              <w:rPr>
                <w:rFonts w:ascii="Times New Roman" w:eastAsia="Calibri" w:hAnsi="Times New Roman" w:cs="Times New Roman"/>
                <w:b/>
              </w:rPr>
              <w:t>Наименование документа</w:t>
            </w:r>
          </w:p>
        </w:tc>
        <w:tc>
          <w:tcPr>
            <w:tcW w:w="3651" w:type="dxa"/>
            <w:shd w:val="clear" w:color="auto" w:fill="auto"/>
          </w:tcPr>
          <w:p w:rsidR="002178C0" w:rsidRPr="001A17D2" w:rsidRDefault="002178C0" w:rsidP="00456B68">
            <w:pPr>
              <w:spacing w:line="240" w:lineRule="auto"/>
              <w:jc w:val="center"/>
              <w:rPr>
                <w:rFonts w:ascii="Times New Roman" w:eastAsia="Calibri" w:hAnsi="Times New Roman" w:cs="Times New Roman"/>
                <w:b/>
              </w:rPr>
            </w:pPr>
            <w:r w:rsidRPr="001A17D2">
              <w:rPr>
                <w:rFonts w:ascii="Times New Roman" w:eastAsia="Calibri" w:hAnsi="Times New Roman" w:cs="Times New Roman"/>
                <w:b/>
              </w:rPr>
              <w:t>Предоставляется в случаях, если ребенок, нуждающийся в определении в ДОО:</w:t>
            </w:r>
          </w:p>
        </w:tc>
      </w:tr>
      <w:tr w:rsidR="001A17D2" w:rsidRPr="001A17D2" w:rsidTr="004355E2">
        <w:tc>
          <w:tcPr>
            <w:tcW w:w="9571" w:type="dxa"/>
            <w:gridSpan w:val="3"/>
            <w:shd w:val="clear" w:color="auto" w:fill="auto"/>
          </w:tcPr>
          <w:p w:rsidR="002178C0" w:rsidRPr="001A17D2" w:rsidRDefault="002178C0" w:rsidP="00456B68">
            <w:pPr>
              <w:pStyle w:val="20"/>
              <w:shd w:val="clear" w:color="auto" w:fill="auto"/>
              <w:spacing w:after="0" w:line="240" w:lineRule="auto"/>
              <w:ind w:right="-5" w:firstLine="0"/>
              <w:rPr>
                <w:rFonts w:ascii="Times New Roman" w:eastAsia="Calibri" w:hAnsi="Times New Roman" w:cs="Times New Roman"/>
                <w:sz w:val="24"/>
                <w:szCs w:val="24"/>
              </w:rPr>
            </w:pPr>
            <w:r w:rsidRPr="001A17D2">
              <w:rPr>
                <w:rFonts w:ascii="Times New Roman" w:eastAsia="Calibri" w:hAnsi="Times New Roman" w:cs="Times New Roman"/>
                <w:sz w:val="24"/>
                <w:szCs w:val="24"/>
              </w:rPr>
              <w:t>Право внеочередного приема:</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Справка с места работы</w:t>
            </w:r>
          </w:p>
        </w:tc>
        <w:tc>
          <w:tcPr>
            <w:tcW w:w="3651" w:type="dxa"/>
            <w:shd w:val="clear" w:color="auto" w:fill="auto"/>
          </w:tcPr>
          <w:p w:rsidR="002178C0" w:rsidRPr="001A17D2" w:rsidRDefault="002178C0" w:rsidP="00456B68">
            <w:pPr>
              <w:numPr>
                <w:ilvl w:val="0"/>
                <w:numId w:val="19"/>
              </w:numPr>
              <w:tabs>
                <w:tab w:val="clear" w:pos="2880"/>
                <w:tab w:val="num" w:pos="456"/>
              </w:tabs>
              <w:spacing w:after="0" w:line="240" w:lineRule="auto"/>
              <w:ind w:hanging="2880"/>
              <w:jc w:val="both"/>
              <w:rPr>
                <w:rFonts w:ascii="Times New Roman" w:eastAsia="Calibri" w:hAnsi="Times New Roman" w:cs="Times New Roman"/>
              </w:rPr>
            </w:pPr>
            <w:r w:rsidRPr="001A17D2">
              <w:rPr>
                <w:rFonts w:ascii="Times New Roman" w:eastAsia="Calibri" w:hAnsi="Times New Roman" w:cs="Times New Roman"/>
              </w:rPr>
              <w:t>сын (дочь) судьи</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2</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Справка с места работы</w:t>
            </w:r>
          </w:p>
        </w:tc>
        <w:tc>
          <w:tcPr>
            <w:tcW w:w="3651" w:type="dxa"/>
            <w:shd w:val="clear" w:color="auto" w:fill="auto"/>
          </w:tcPr>
          <w:p w:rsidR="002178C0" w:rsidRPr="001A17D2" w:rsidRDefault="002178C0" w:rsidP="00456B68">
            <w:pPr>
              <w:numPr>
                <w:ilvl w:val="0"/>
                <w:numId w:val="19"/>
              </w:numPr>
              <w:tabs>
                <w:tab w:val="clear" w:pos="2880"/>
                <w:tab w:val="num" w:pos="72"/>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сын (дочь) прокурора</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3</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Справка с места работы</w:t>
            </w:r>
          </w:p>
        </w:tc>
        <w:tc>
          <w:tcPr>
            <w:tcW w:w="3651" w:type="dxa"/>
            <w:shd w:val="clear" w:color="auto" w:fill="auto"/>
          </w:tcPr>
          <w:p w:rsidR="002178C0" w:rsidRPr="001A17D2" w:rsidRDefault="002178C0" w:rsidP="00456B68">
            <w:pPr>
              <w:numPr>
                <w:ilvl w:val="0"/>
                <w:numId w:val="20"/>
              </w:numPr>
              <w:tabs>
                <w:tab w:val="clear" w:pos="288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сын (дочь) сотрудника Следственного комитета</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4</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Документ (удостоверение), подтверждающий, что родители (родитель) являются:</w:t>
            </w:r>
          </w:p>
          <w:p w:rsidR="002178C0" w:rsidRPr="001A17D2" w:rsidRDefault="002178C0" w:rsidP="00456B68">
            <w:pPr>
              <w:numPr>
                <w:ilvl w:val="0"/>
                <w:numId w:val="19"/>
              </w:numPr>
              <w:tabs>
                <w:tab w:val="clear" w:pos="2880"/>
                <w:tab w:val="num" w:pos="340"/>
                <w:tab w:val="left" w:pos="505"/>
              </w:tabs>
              <w:spacing w:after="0" w:line="240" w:lineRule="auto"/>
              <w:ind w:left="-20" w:firstLine="20"/>
              <w:jc w:val="both"/>
              <w:rPr>
                <w:rFonts w:ascii="Times New Roman" w:eastAsia="Calibri" w:hAnsi="Times New Roman" w:cs="Times New Roman"/>
              </w:rPr>
            </w:pPr>
            <w:r w:rsidRPr="001A17D2">
              <w:rPr>
                <w:rFonts w:ascii="Times New Roman" w:eastAsia="Calibri" w:hAnsi="Times New Roman" w:cs="Times New Roman"/>
              </w:rPr>
              <w:t>перенесшими лучевую болезнь, инвалидами, ликвидаторами, эвакуированными, добровольно выехавшими из зоны отчуждения (отселения)</w:t>
            </w:r>
          </w:p>
        </w:tc>
        <w:tc>
          <w:tcPr>
            <w:tcW w:w="3651" w:type="dxa"/>
            <w:shd w:val="clear" w:color="auto" w:fill="auto"/>
          </w:tcPr>
          <w:p w:rsidR="002178C0" w:rsidRPr="001A17D2" w:rsidRDefault="002178C0" w:rsidP="00456B68">
            <w:pPr>
              <w:numPr>
                <w:ilvl w:val="0"/>
                <w:numId w:val="20"/>
              </w:numPr>
              <w:tabs>
                <w:tab w:val="clear" w:pos="288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сын (дочь) гражданина, подвергшегося воздействию радиации  вследствие катастрофы на Чернобыльской АЭС (получившего или перенесшего лучевую болезнь, являющегося инвалидом, ликвидатором, эвакуированным (добровольно выехавшим) из зоны отчуждения)</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5</w:t>
            </w:r>
          </w:p>
        </w:tc>
        <w:tc>
          <w:tcPr>
            <w:tcW w:w="4961" w:type="dxa"/>
            <w:shd w:val="clear" w:color="auto" w:fill="auto"/>
          </w:tcPr>
          <w:p w:rsidR="002178C0" w:rsidRPr="001A17D2" w:rsidRDefault="002178C0" w:rsidP="00456B68">
            <w:pPr>
              <w:numPr>
                <w:ilvl w:val="0"/>
                <w:numId w:val="21"/>
              </w:numPr>
              <w:tabs>
                <w:tab w:val="clear" w:pos="880"/>
                <w:tab w:val="num" w:pos="160"/>
              </w:tabs>
              <w:spacing w:after="0" w:line="240" w:lineRule="auto"/>
              <w:ind w:left="160" w:firstLine="0"/>
              <w:jc w:val="both"/>
              <w:rPr>
                <w:rFonts w:ascii="Times New Roman" w:eastAsia="Calibri" w:hAnsi="Times New Roman" w:cs="Times New Roman"/>
              </w:rPr>
            </w:pPr>
            <w:r w:rsidRPr="001A17D2">
              <w:rPr>
                <w:rFonts w:ascii="Times New Roman" w:eastAsia="Calibri" w:hAnsi="Times New Roman" w:cs="Times New Roman"/>
              </w:rPr>
              <w:t xml:space="preserve">Копия документа, подтверждающего гибель (смерть, признание в установленном </w:t>
            </w:r>
            <w:hyperlink r:id="rId11" w:history="1">
              <w:r w:rsidRPr="001A17D2">
                <w:rPr>
                  <w:rFonts w:ascii="Times New Roman" w:eastAsia="Calibri" w:hAnsi="Times New Roman" w:cs="Times New Roman"/>
                </w:rPr>
                <w:t>порядке</w:t>
              </w:r>
            </w:hyperlink>
            <w:r w:rsidRPr="001A17D2">
              <w:rPr>
                <w:rFonts w:ascii="Times New Roman" w:eastAsia="Calibri" w:hAnsi="Times New Roman" w:cs="Times New Roman"/>
              </w:rPr>
              <w:t xml:space="preserve"> безвестно отсутствующим, объявление умершим) военнослужащего, проходившего военную службу по призыву;</w:t>
            </w:r>
          </w:p>
          <w:p w:rsidR="002178C0" w:rsidRPr="001A17D2" w:rsidRDefault="002178C0" w:rsidP="00456B68">
            <w:pPr>
              <w:numPr>
                <w:ilvl w:val="0"/>
                <w:numId w:val="21"/>
              </w:numPr>
              <w:tabs>
                <w:tab w:val="clear" w:pos="880"/>
                <w:tab w:val="num" w:pos="160"/>
              </w:tabs>
              <w:spacing w:after="0" w:line="240" w:lineRule="auto"/>
              <w:ind w:left="160" w:firstLine="0"/>
              <w:jc w:val="both"/>
              <w:rPr>
                <w:rFonts w:ascii="Times New Roman" w:eastAsia="Calibri" w:hAnsi="Times New Roman" w:cs="Times New Roman"/>
              </w:rPr>
            </w:pPr>
            <w:r w:rsidRPr="001A17D2">
              <w:rPr>
                <w:rFonts w:ascii="Times New Roman" w:eastAsia="Calibri" w:hAnsi="Times New Roman" w:cs="Times New Roman"/>
              </w:rPr>
              <w:t xml:space="preserve">копия справки, выданной государственным учреждением медико-социальной экспертизы, подтверждающей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w:t>
            </w:r>
            <w:r w:rsidRPr="001A17D2">
              <w:rPr>
                <w:rFonts w:ascii="Times New Roman" w:eastAsia="Calibri" w:hAnsi="Times New Roman" w:cs="Times New Roman"/>
              </w:rPr>
              <w:lastRenderedPageBreak/>
              <w:t xml:space="preserve">территории Северо-Кавказского региона </w:t>
            </w:r>
          </w:p>
        </w:tc>
        <w:tc>
          <w:tcPr>
            <w:tcW w:w="3651" w:type="dxa"/>
            <w:shd w:val="clear" w:color="auto" w:fill="auto"/>
          </w:tcPr>
          <w:p w:rsidR="002178C0" w:rsidRPr="001A17D2" w:rsidRDefault="002178C0" w:rsidP="00456B68">
            <w:pPr>
              <w:numPr>
                <w:ilvl w:val="0"/>
                <w:numId w:val="20"/>
              </w:numPr>
              <w:tabs>
                <w:tab w:val="clear" w:pos="288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lastRenderedPageBreak/>
              <w:t>сын (дочь) погибшего (пропавшего без вести), умершего, ставшего инвалидом сотрудника, военнослужащего федеральных органов исполнительной власти, участвовавшего  в контртеррористических операциях и обеспечивавшего  безопасность Северо-Кавказского региона Российской Федерации</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lastRenderedPageBreak/>
              <w:t>6</w:t>
            </w:r>
          </w:p>
        </w:tc>
        <w:tc>
          <w:tcPr>
            <w:tcW w:w="4961" w:type="dxa"/>
            <w:shd w:val="clear" w:color="auto" w:fill="auto"/>
          </w:tcPr>
          <w:p w:rsidR="002178C0" w:rsidRPr="001A17D2" w:rsidRDefault="002178C0" w:rsidP="00456B68">
            <w:pPr>
              <w:numPr>
                <w:ilvl w:val="1"/>
                <w:numId w:val="20"/>
              </w:numPr>
              <w:tabs>
                <w:tab w:val="clear" w:pos="1440"/>
                <w:tab w:val="num" w:pos="160"/>
                <w:tab w:val="left" w:pos="535"/>
              </w:tabs>
              <w:autoSpaceDE w:val="0"/>
              <w:autoSpaceDN w:val="0"/>
              <w:adjustRightInd w:val="0"/>
              <w:spacing w:after="0" w:line="240" w:lineRule="auto"/>
              <w:ind w:left="160" w:firstLine="0"/>
              <w:jc w:val="both"/>
              <w:outlineLvl w:val="0"/>
              <w:rPr>
                <w:rFonts w:ascii="Times New Roman" w:eastAsia="Calibri" w:hAnsi="Times New Roman" w:cs="Times New Roman"/>
              </w:rPr>
            </w:pPr>
            <w:r w:rsidRPr="001A17D2">
              <w:rPr>
                <w:rFonts w:ascii="Times New Roman" w:eastAsia="Calibri" w:hAnsi="Times New Roman" w:cs="Times New Roman"/>
              </w:rPr>
              <w:t>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w:t>
            </w:r>
          </w:p>
          <w:p w:rsidR="002178C0" w:rsidRPr="001A17D2" w:rsidRDefault="002178C0" w:rsidP="00456B68">
            <w:pPr>
              <w:numPr>
                <w:ilvl w:val="1"/>
                <w:numId w:val="20"/>
              </w:numPr>
              <w:tabs>
                <w:tab w:val="clear" w:pos="1440"/>
                <w:tab w:val="num" w:pos="160"/>
                <w:tab w:val="left" w:pos="535"/>
              </w:tabs>
              <w:spacing w:after="0" w:line="240" w:lineRule="auto"/>
              <w:ind w:left="160" w:firstLine="0"/>
              <w:jc w:val="both"/>
              <w:rPr>
                <w:rFonts w:ascii="Times New Roman" w:eastAsia="Calibri" w:hAnsi="Times New Roman" w:cs="Times New Roman"/>
              </w:rPr>
            </w:pPr>
            <w:r w:rsidRPr="001A17D2">
              <w:rPr>
                <w:rFonts w:ascii="Times New Roman" w:eastAsia="Calibri" w:hAnsi="Times New Roman" w:cs="Times New Roman"/>
              </w:rPr>
              <w:t>копия документа, подтверждающего гибель (смерть) работника или установление факта пропажи его без вести в связи с исполнением служебных обязанностей (акт проведения служебного расследования)</w:t>
            </w:r>
          </w:p>
        </w:tc>
        <w:tc>
          <w:tcPr>
            <w:tcW w:w="3651" w:type="dxa"/>
            <w:shd w:val="clear" w:color="auto" w:fill="auto"/>
          </w:tcPr>
          <w:p w:rsidR="002178C0" w:rsidRPr="001A17D2" w:rsidRDefault="002178C0" w:rsidP="00456B68">
            <w:pPr>
              <w:numPr>
                <w:ilvl w:val="0"/>
                <w:numId w:val="20"/>
              </w:numPr>
              <w:tabs>
                <w:tab w:val="clear" w:pos="288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 xml:space="preserve">сын (дочь) военнослужащего и сотрудника органов внутренних дел, Государственной противопожарной службы, уголовно-исполнительной системы, непосредственно участвовавшего в борьбе с терроризмом на территории Республики Дагестан и погибшего (пропавшего без вести), умершего, ставшего инвалидом в связи с выполнением после 01.08.1999 служебных обязанностей </w:t>
            </w:r>
          </w:p>
        </w:tc>
      </w:tr>
      <w:tr w:rsidR="001A17D2" w:rsidRPr="001A17D2" w:rsidTr="004355E2">
        <w:tc>
          <w:tcPr>
            <w:tcW w:w="9571" w:type="dxa"/>
            <w:gridSpan w:val="3"/>
            <w:shd w:val="clear" w:color="auto" w:fill="auto"/>
          </w:tcPr>
          <w:p w:rsidR="002178C0" w:rsidRPr="001A17D2" w:rsidRDefault="002178C0" w:rsidP="00456B68">
            <w:pPr>
              <w:pStyle w:val="20"/>
              <w:shd w:val="clear" w:color="auto" w:fill="auto"/>
              <w:spacing w:after="0" w:line="240" w:lineRule="auto"/>
              <w:ind w:right="-5" w:firstLine="0"/>
              <w:rPr>
                <w:rFonts w:ascii="Times New Roman" w:eastAsia="Calibri" w:hAnsi="Times New Roman" w:cs="Times New Roman"/>
                <w:sz w:val="24"/>
                <w:szCs w:val="24"/>
              </w:rPr>
            </w:pPr>
            <w:r w:rsidRPr="001A17D2">
              <w:rPr>
                <w:rFonts w:ascii="Times New Roman" w:eastAsia="Calibri" w:hAnsi="Times New Roman" w:cs="Times New Roman"/>
                <w:sz w:val="24"/>
                <w:szCs w:val="24"/>
              </w:rPr>
              <w:t>Право первоочередного приема:</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7</w:t>
            </w:r>
          </w:p>
        </w:tc>
        <w:tc>
          <w:tcPr>
            <w:tcW w:w="4961" w:type="dxa"/>
            <w:shd w:val="clear" w:color="auto" w:fill="auto"/>
          </w:tcPr>
          <w:p w:rsidR="002178C0" w:rsidRPr="001A17D2" w:rsidRDefault="002178C0" w:rsidP="00456B68">
            <w:pPr>
              <w:pStyle w:val="ConsPlusNormal"/>
              <w:widowControl/>
              <w:ind w:firstLine="0"/>
              <w:jc w:val="both"/>
              <w:rPr>
                <w:rFonts w:ascii="Times New Roman" w:eastAsia="Calibri" w:hAnsi="Times New Roman" w:cs="Times New Roman"/>
                <w:sz w:val="24"/>
                <w:szCs w:val="24"/>
                <w:lang w:eastAsia="en-US"/>
              </w:rPr>
            </w:pPr>
            <w:r w:rsidRPr="001A17D2">
              <w:rPr>
                <w:rFonts w:ascii="Times New Roman" w:eastAsia="Calibri" w:hAnsi="Times New Roman" w:cs="Times New Roman"/>
                <w:sz w:val="24"/>
                <w:szCs w:val="24"/>
                <w:lang w:eastAsia="en-US"/>
              </w:rPr>
              <w:t>Документ, подтверждающий статус одинокой матери:</w:t>
            </w:r>
          </w:p>
          <w:p w:rsidR="002178C0" w:rsidRPr="001A17D2" w:rsidRDefault="002178C0" w:rsidP="00456B68">
            <w:pPr>
              <w:pStyle w:val="ConsPlusNormal"/>
              <w:widowControl/>
              <w:numPr>
                <w:ilvl w:val="0"/>
                <w:numId w:val="22"/>
              </w:numPr>
              <w:tabs>
                <w:tab w:val="clear" w:pos="360"/>
                <w:tab w:val="left" w:pos="520"/>
              </w:tabs>
              <w:ind w:left="0" w:firstLine="0"/>
              <w:jc w:val="both"/>
              <w:rPr>
                <w:rFonts w:ascii="Times New Roman" w:eastAsia="Calibri" w:hAnsi="Times New Roman" w:cs="Times New Roman"/>
                <w:sz w:val="24"/>
                <w:szCs w:val="24"/>
                <w:lang w:eastAsia="en-US"/>
              </w:rPr>
            </w:pPr>
            <w:r w:rsidRPr="001A17D2">
              <w:rPr>
                <w:rFonts w:ascii="Times New Roman" w:eastAsia="Calibri" w:hAnsi="Times New Roman" w:cs="Times New Roman"/>
                <w:sz w:val="24"/>
                <w:szCs w:val="24"/>
                <w:lang w:eastAsia="en-US"/>
              </w:rPr>
              <w:t xml:space="preserve">для вдовы: </w:t>
            </w:r>
          </w:p>
          <w:p w:rsidR="002178C0" w:rsidRPr="001A17D2" w:rsidRDefault="002178C0" w:rsidP="00456B68">
            <w:pPr>
              <w:pStyle w:val="ConsPlusNormal"/>
              <w:widowControl/>
              <w:numPr>
                <w:ilvl w:val="0"/>
                <w:numId w:val="24"/>
              </w:numPr>
              <w:tabs>
                <w:tab w:val="clear" w:pos="360"/>
                <w:tab w:val="num" w:pos="0"/>
                <w:tab w:val="left" w:pos="520"/>
              </w:tabs>
              <w:ind w:left="0" w:hanging="20"/>
              <w:jc w:val="both"/>
              <w:rPr>
                <w:rFonts w:ascii="Times New Roman" w:eastAsia="Calibri" w:hAnsi="Times New Roman" w:cs="Times New Roman"/>
                <w:sz w:val="24"/>
                <w:szCs w:val="24"/>
                <w:lang w:eastAsia="en-US"/>
              </w:rPr>
            </w:pPr>
            <w:r w:rsidRPr="001A17D2">
              <w:rPr>
                <w:rFonts w:ascii="Times New Roman" w:eastAsia="Calibri" w:hAnsi="Times New Roman" w:cs="Times New Roman"/>
                <w:sz w:val="24"/>
                <w:szCs w:val="24"/>
                <w:lang w:eastAsia="en-US"/>
              </w:rPr>
              <w:t xml:space="preserve">копия свидетельства о смерти супруга; </w:t>
            </w:r>
          </w:p>
          <w:p w:rsidR="002178C0" w:rsidRPr="001A17D2" w:rsidRDefault="002178C0" w:rsidP="00456B68">
            <w:pPr>
              <w:pStyle w:val="ConsPlusNormal"/>
              <w:widowControl/>
              <w:numPr>
                <w:ilvl w:val="0"/>
                <w:numId w:val="24"/>
              </w:numPr>
              <w:tabs>
                <w:tab w:val="clear" w:pos="360"/>
                <w:tab w:val="left" w:pos="520"/>
              </w:tabs>
              <w:ind w:left="0" w:firstLine="0"/>
              <w:jc w:val="both"/>
              <w:rPr>
                <w:rFonts w:ascii="Times New Roman" w:eastAsia="Calibri" w:hAnsi="Times New Roman" w:cs="Times New Roman"/>
                <w:sz w:val="24"/>
                <w:szCs w:val="24"/>
                <w:lang w:eastAsia="en-US"/>
              </w:rPr>
            </w:pPr>
            <w:r w:rsidRPr="001A17D2">
              <w:rPr>
                <w:rFonts w:ascii="Times New Roman" w:eastAsia="Calibri" w:hAnsi="Times New Roman" w:cs="Times New Roman"/>
                <w:sz w:val="24"/>
                <w:szCs w:val="24"/>
                <w:lang w:eastAsia="en-US"/>
              </w:rPr>
              <w:t xml:space="preserve">справка о выплате пенсии по потере кормильца; </w:t>
            </w:r>
          </w:p>
          <w:p w:rsidR="002178C0" w:rsidRPr="001A17D2" w:rsidRDefault="002178C0" w:rsidP="00456B68">
            <w:pPr>
              <w:numPr>
                <w:ilvl w:val="0"/>
                <w:numId w:val="20"/>
              </w:numPr>
              <w:tabs>
                <w:tab w:val="left" w:pos="520"/>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для одинокой матери, имеющей ребенка, рожденного вне брака:</w:t>
            </w:r>
          </w:p>
          <w:p w:rsidR="002178C0" w:rsidRPr="001A17D2" w:rsidRDefault="002178C0" w:rsidP="00456B68">
            <w:pPr>
              <w:numPr>
                <w:ilvl w:val="0"/>
                <w:numId w:val="25"/>
              </w:numPr>
              <w:tabs>
                <w:tab w:val="clear" w:pos="2880"/>
                <w:tab w:val="num" w:pos="0"/>
                <w:tab w:val="left" w:pos="520"/>
              </w:tabs>
              <w:spacing w:after="0" w:line="240" w:lineRule="auto"/>
              <w:ind w:left="0" w:hanging="20"/>
              <w:jc w:val="both"/>
              <w:rPr>
                <w:rFonts w:ascii="Times New Roman" w:eastAsia="Calibri" w:hAnsi="Times New Roman" w:cs="Times New Roman"/>
              </w:rPr>
            </w:pPr>
            <w:r w:rsidRPr="001A17D2">
              <w:rPr>
                <w:rFonts w:ascii="Times New Roman" w:eastAsia="Calibri" w:hAnsi="Times New Roman" w:cs="Times New Roman"/>
              </w:rPr>
              <w:t xml:space="preserve"> свидетельство о рождении ребенка, где в графе «отец» стоит прочерк либо сведения об отце ребенка внесены в запись акта о рождении на основании заявления матери ребенка по форме, утвержденной постановлением Правительства Российской Федерации от 31.10.1998 № 1274 «Об утверждении форм бланков заявлений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форма № 25</w:t>
            </w:r>
          </w:p>
        </w:tc>
        <w:tc>
          <w:tcPr>
            <w:tcW w:w="3651" w:type="dxa"/>
            <w:shd w:val="clear" w:color="auto" w:fill="auto"/>
          </w:tcPr>
          <w:p w:rsidR="002178C0" w:rsidRPr="001A17D2" w:rsidRDefault="002178C0" w:rsidP="00456B68">
            <w:pPr>
              <w:pStyle w:val="ConsPlusNormal"/>
              <w:widowControl/>
              <w:numPr>
                <w:ilvl w:val="0"/>
                <w:numId w:val="23"/>
              </w:numPr>
              <w:tabs>
                <w:tab w:val="clear" w:pos="360"/>
                <w:tab w:val="num" w:pos="0"/>
                <w:tab w:val="left" w:pos="432"/>
              </w:tabs>
              <w:ind w:left="0" w:firstLine="0"/>
              <w:jc w:val="both"/>
              <w:rPr>
                <w:rFonts w:ascii="Times New Roman" w:eastAsia="Calibri" w:hAnsi="Times New Roman" w:cs="Times New Roman"/>
                <w:sz w:val="24"/>
                <w:szCs w:val="24"/>
                <w:lang w:eastAsia="en-US"/>
              </w:rPr>
            </w:pPr>
            <w:r w:rsidRPr="001A17D2">
              <w:rPr>
                <w:rFonts w:ascii="Times New Roman" w:eastAsia="Calibri" w:hAnsi="Times New Roman" w:cs="Times New Roman"/>
                <w:sz w:val="24"/>
                <w:szCs w:val="24"/>
                <w:lang w:eastAsia="en-US"/>
              </w:rPr>
              <w:t xml:space="preserve">сын (дочь) одинокой матери </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8</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Удостоверение ребенка-инвалида</w:t>
            </w:r>
          </w:p>
        </w:tc>
        <w:tc>
          <w:tcPr>
            <w:tcW w:w="3651" w:type="dxa"/>
            <w:shd w:val="clear" w:color="auto" w:fill="auto"/>
          </w:tcPr>
          <w:p w:rsidR="002178C0" w:rsidRPr="001A17D2" w:rsidRDefault="002178C0" w:rsidP="00456B68">
            <w:pPr>
              <w:numPr>
                <w:ilvl w:val="0"/>
                <w:numId w:val="26"/>
              </w:numPr>
              <w:tabs>
                <w:tab w:val="clear" w:pos="360"/>
                <w:tab w:val="left" w:pos="91"/>
                <w:tab w:val="num" w:pos="432"/>
              </w:tabs>
              <w:spacing w:after="0" w:line="240" w:lineRule="auto"/>
              <w:jc w:val="both"/>
              <w:rPr>
                <w:rFonts w:ascii="Times New Roman" w:eastAsia="Calibri" w:hAnsi="Times New Roman" w:cs="Times New Roman"/>
              </w:rPr>
            </w:pPr>
            <w:r w:rsidRPr="001A17D2">
              <w:rPr>
                <w:rFonts w:ascii="Times New Roman" w:eastAsia="Calibri" w:hAnsi="Times New Roman" w:cs="Times New Roman"/>
              </w:rPr>
              <w:t>является инвалидом</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9</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 xml:space="preserve">Удостоверение инвалида </w:t>
            </w:r>
            <w:r w:rsidRPr="001A17D2">
              <w:rPr>
                <w:rFonts w:ascii="Times New Roman" w:eastAsia="Calibri" w:hAnsi="Times New Roman" w:cs="Times New Roman"/>
                <w:lang w:val="en-US"/>
              </w:rPr>
              <w:t>I</w:t>
            </w:r>
            <w:r w:rsidRPr="001A17D2">
              <w:rPr>
                <w:rFonts w:ascii="Times New Roman" w:eastAsia="Calibri" w:hAnsi="Times New Roman" w:cs="Times New Roman"/>
              </w:rPr>
              <w:t xml:space="preserve"> группы  или </w:t>
            </w:r>
            <w:r w:rsidRPr="001A17D2">
              <w:rPr>
                <w:rFonts w:ascii="Times New Roman" w:eastAsia="Calibri" w:hAnsi="Times New Roman" w:cs="Times New Roman"/>
                <w:lang w:val="en-US"/>
              </w:rPr>
              <w:t>II</w:t>
            </w:r>
            <w:r w:rsidRPr="001A17D2">
              <w:rPr>
                <w:rFonts w:ascii="Times New Roman" w:eastAsia="Calibri" w:hAnsi="Times New Roman" w:cs="Times New Roman"/>
              </w:rPr>
              <w:t xml:space="preserve"> группы</w:t>
            </w:r>
          </w:p>
        </w:tc>
        <w:tc>
          <w:tcPr>
            <w:tcW w:w="3651" w:type="dxa"/>
            <w:shd w:val="clear" w:color="auto" w:fill="auto"/>
          </w:tcPr>
          <w:p w:rsidR="002178C0" w:rsidRPr="001A17D2" w:rsidRDefault="002178C0" w:rsidP="00456B68">
            <w:pPr>
              <w:numPr>
                <w:ilvl w:val="0"/>
                <w:numId w:val="27"/>
              </w:numPr>
              <w:tabs>
                <w:tab w:val="clear" w:pos="720"/>
                <w:tab w:val="num"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 xml:space="preserve">сын (дочь),  родитель (законный представитель) которого  является инвалидом </w:t>
            </w:r>
            <w:r w:rsidRPr="001A17D2">
              <w:rPr>
                <w:rFonts w:ascii="Times New Roman" w:eastAsia="Calibri" w:hAnsi="Times New Roman" w:cs="Times New Roman"/>
                <w:lang w:val="en-US"/>
              </w:rPr>
              <w:t>I</w:t>
            </w:r>
            <w:r w:rsidRPr="001A17D2">
              <w:rPr>
                <w:rFonts w:ascii="Times New Roman" w:eastAsia="Calibri" w:hAnsi="Times New Roman" w:cs="Times New Roman"/>
              </w:rPr>
              <w:t xml:space="preserve"> и (или) </w:t>
            </w:r>
            <w:r w:rsidRPr="001A17D2">
              <w:rPr>
                <w:rFonts w:ascii="Times New Roman" w:eastAsia="Calibri" w:hAnsi="Times New Roman" w:cs="Times New Roman"/>
                <w:lang w:val="en-US"/>
              </w:rPr>
              <w:t>II</w:t>
            </w:r>
            <w:r w:rsidRPr="001A17D2">
              <w:rPr>
                <w:rFonts w:ascii="Times New Roman" w:eastAsia="Calibri" w:hAnsi="Times New Roman" w:cs="Times New Roman"/>
              </w:rPr>
              <w:t xml:space="preserve"> группы</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10</w:t>
            </w:r>
          </w:p>
        </w:tc>
        <w:tc>
          <w:tcPr>
            <w:tcW w:w="4961" w:type="dxa"/>
            <w:shd w:val="clear" w:color="auto" w:fill="auto"/>
          </w:tcPr>
          <w:p w:rsidR="002178C0" w:rsidRPr="001A17D2" w:rsidRDefault="002178C0" w:rsidP="00456B68">
            <w:pPr>
              <w:pStyle w:val="af4"/>
              <w:widowControl/>
              <w:numPr>
                <w:ilvl w:val="0"/>
                <w:numId w:val="28"/>
              </w:numPr>
              <w:tabs>
                <w:tab w:val="left" w:pos="601"/>
              </w:tabs>
              <w:autoSpaceDE/>
              <w:autoSpaceDN/>
              <w:adjustRightInd/>
              <w:ind w:left="175" w:firstLine="0"/>
              <w:jc w:val="both"/>
              <w:rPr>
                <w:rFonts w:eastAsia="Calibri"/>
                <w:sz w:val="24"/>
                <w:szCs w:val="24"/>
              </w:rPr>
            </w:pPr>
            <w:r w:rsidRPr="001A17D2">
              <w:rPr>
                <w:rFonts w:eastAsia="Calibri"/>
                <w:sz w:val="24"/>
                <w:szCs w:val="24"/>
              </w:rPr>
              <w:t>Паспорт матери с внесенными сведениями о детях;</w:t>
            </w:r>
          </w:p>
          <w:p w:rsidR="002178C0" w:rsidRPr="001A17D2" w:rsidRDefault="002178C0" w:rsidP="00456B68">
            <w:pPr>
              <w:pStyle w:val="af4"/>
              <w:widowControl/>
              <w:numPr>
                <w:ilvl w:val="0"/>
                <w:numId w:val="28"/>
              </w:numPr>
              <w:tabs>
                <w:tab w:val="left" w:pos="601"/>
              </w:tabs>
              <w:autoSpaceDE/>
              <w:autoSpaceDN/>
              <w:adjustRightInd/>
              <w:ind w:left="175" w:firstLine="0"/>
              <w:jc w:val="both"/>
              <w:rPr>
                <w:rFonts w:eastAsia="Calibri"/>
                <w:sz w:val="24"/>
                <w:szCs w:val="24"/>
              </w:rPr>
            </w:pPr>
            <w:r w:rsidRPr="001A17D2">
              <w:rPr>
                <w:rFonts w:eastAsia="Calibri"/>
                <w:sz w:val="24"/>
                <w:szCs w:val="24"/>
              </w:rPr>
              <w:t>свидетельства о рождении всех несовершеннолетних детей</w:t>
            </w:r>
          </w:p>
        </w:tc>
        <w:tc>
          <w:tcPr>
            <w:tcW w:w="3651" w:type="dxa"/>
            <w:shd w:val="clear" w:color="auto" w:fill="auto"/>
          </w:tcPr>
          <w:p w:rsidR="002178C0" w:rsidRPr="001A17D2" w:rsidRDefault="002178C0" w:rsidP="00456B68">
            <w:pPr>
              <w:numPr>
                <w:ilvl w:val="0"/>
                <w:numId w:val="27"/>
              </w:numPr>
              <w:tabs>
                <w:tab w:val="clear" w:pos="72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является сыном (дочерью) многодетных родителей (имеющих трех и более несовершеннолетних детей)</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11</w:t>
            </w:r>
          </w:p>
        </w:tc>
        <w:tc>
          <w:tcPr>
            <w:tcW w:w="4961" w:type="dxa"/>
            <w:shd w:val="clear" w:color="auto" w:fill="auto"/>
          </w:tcPr>
          <w:p w:rsidR="002178C0" w:rsidRPr="001A17D2" w:rsidRDefault="002178C0" w:rsidP="00456B68">
            <w:pPr>
              <w:pStyle w:val="af4"/>
              <w:widowControl/>
              <w:numPr>
                <w:ilvl w:val="0"/>
                <w:numId w:val="29"/>
              </w:numPr>
              <w:tabs>
                <w:tab w:val="left" w:pos="459"/>
              </w:tabs>
              <w:autoSpaceDE/>
              <w:autoSpaceDN/>
              <w:adjustRightInd/>
              <w:ind w:left="175" w:firstLine="0"/>
              <w:jc w:val="both"/>
              <w:rPr>
                <w:rFonts w:eastAsia="Calibri"/>
                <w:sz w:val="24"/>
                <w:szCs w:val="24"/>
              </w:rPr>
            </w:pPr>
            <w:r w:rsidRPr="001A17D2">
              <w:rPr>
                <w:rFonts w:eastAsia="Calibri"/>
                <w:sz w:val="24"/>
                <w:szCs w:val="24"/>
              </w:rPr>
              <w:t>Справка;</w:t>
            </w:r>
          </w:p>
          <w:p w:rsidR="002178C0" w:rsidRPr="001A17D2" w:rsidRDefault="002178C0" w:rsidP="00456B68">
            <w:pPr>
              <w:pStyle w:val="af4"/>
              <w:widowControl/>
              <w:numPr>
                <w:ilvl w:val="0"/>
                <w:numId w:val="29"/>
              </w:numPr>
              <w:tabs>
                <w:tab w:val="left" w:pos="459"/>
              </w:tabs>
              <w:autoSpaceDE/>
              <w:autoSpaceDN/>
              <w:adjustRightInd/>
              <w:ind w:left="175" w:firstLine="0"/>
              <w:jc w:val="both"/>
              <w:rPr>
                <w:rFonts w:eastAsia="Calibri"/>
                <w:sz w:val="24"/>
                <w:szCs w:val="24"/>
              </w:rPr>
            </w:pPr>
            <w:r w:rsidRPr="001A17D2">
              <w:rPr>
                <w:rFonts w:eastAsia="Calibri"/>
                <w:sz w:val="24"/>
                <w:szCs w:val="24"/>
              </w:rPr>
              <w:t>пенсионное удостоверение</w:t>
            </w:r>
          </w:p>
        </w:tc>
        <w:tc>
          <w:tcPr>
            <w:tcW w:w="3651" w:type="dxa"/>
            <w:shd w:val="clear" w:color="auto" w:fill="auto"/>
          </w:tcPr>
          <w:p w:rsidR="002178C0" w:rsidRPr="001A17D2" w:rsidRDefault="002178C0" w:rsidP="00456B68">
            <w:pPr>
              <w:numPr>
                <w:ilvl w:val="0"/>
                <w:numId w:val="27"/>
              </w:numPr>
              <w:tabs>
                <w:tab w:val="clear" w:pos="720"/>
                <w:tab w:val="num"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сын (дочь) военнослужащего, в том числе проходящего службу по контракту,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12</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Справка  с места работы</w:t>
            </w:r>
          </w:p>
        </w:tc>
        <w:tc>
          <w:tcPr>
            <w:tcW w:w="3651" w:type="dxa"/>
            <w:shd w:val="clear" w:color="auto" w:fill="auto"/>
          </w:tcPr>
          <w:p w:rsidR="002178C0" w:rsidRPr="001A17D2" w:rsidRDefault="002178C0" w:rsidP="00456B68">
            <w:pPr>
              <w:numPr>
                <w:ilvl w:val="0"/>
                <w:numId w:val="27"/>
              </w:numPr>
              <w:tabs>
                <w:tab w:val="clear" w:pos="720"/>
                <w:tab w:val="num"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сын (дочь) полицейского</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lastRenderedPageBreak/>
              <w:t>13</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Копия документа, подтверждающего гибель (смерть) вследствие увечья или иного повреждения здоровья, полученных в связи с выполнением служебных обязанностей или вследствие заболевания, полученного в период прохождения службы в полиции</w:t>
            </w:r>
          </w:p>
          <w:p w:rsidR="002178C0" w:rsidRPr="001A17D2" w:rsidRDefault="002178C0" w:rsidP="00456B68">
            <w:pPr>
              <w:spacing w:line="240" w:lineRule="auto"/>
              <w:jc w:val="both"/>
              <w:rPr>
                <w:rFonts w:ascii="Times New Roman" w:eastAsia="Calibri" w:hAnsi="Times New Roman" w:cs="Times New Roman"/>
              </w:rPr>
            </w:pPr>
          </w:p>
        </w:tc>
        <w:tc>
          <w:tcPr>
            <w:tcW w:w="3651" w:type="dxa"/>
            <w:shd w:val="clear" w:color="auto" w:fill="auto"/>
          </w:tcPr>
          <w:p w:rsidR="002178C0" w:rsidRPr="001A17D2" w:rsidRDefault="002178C0" w:rsidP="00456B68">
            <w:pPr>
              <w:numPr>
                <w:ilvl w:val="0"/>
                <w:numId w:val="27"/>
              </w:numPr>
              <w:tabs>
                <w:tab w:val="clear" w:pos="720"/>
                <w:tab w:val="num"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сын (дочь) сотрудника полиции:</w:t>
            </w:r>
          </w:p>
          <w:p w:rsidR="002178C0" w:rsidRPr="001A17D2" w:rsidRDefault="002178C0" w:rsidP="00456B68">
            <w:pPr>
              <w:spacing w:line="240" w:lineRule="auto"/>
              <w:ind w:firstLine="708"/>
              <w:jc w:val="both"/>
              <w:rPr>
                <w:rFonts w:ascii="Times New Roman" w:eastAsia="Calibri" w:hAnsi="Times New Roman" w:cs="Times New Roman"/>
              </w:rPr>
            </w:pPr>
            <w:r w:rsidRPr="001A17D2">
              <w:rPr>
                <w:rFonts w:ascii="Times New Roman" w:eastAsia="Calibri" w:hAnsi="Times New Roman" w:cs="Times New Roman"/>
              </w:rPr>
              <w:t xml:space="preserve">погибшего (умершего) вследствие увечья или иного повреждения здоровья, полученных в связи с выполнением служебных обязанностей;  </w:t>
            </w:r>
          </w:p>
          <w:p w:rsidR="002178C0" w:rsidRPr="001A17D2" w:rsidRDefault="002178C0" w:rsidP="00456B68">
            <w:pPr>
              <w:tabs>
                <w:tab w:val="left" w:pos="432"/>
              </w:tabs>
              <w:spacing w:line="240" w:lineRule="auto"/>
              <w:jc w:val="both"/>
              <w:rPr>
                <w:rFonts w:ascii="Times New Roman" w:eastAsia="Calibri" w:hAnsi="Times New Roman" w:cs="Times New Roman"/>
              </w:rPr>
            </w:pPr>
            <w:r w:rsidRPr="001A17D2">
              <w:rPr>
                <w:rFonts w:ascii="Times New Roman" w:eastAsia="Calibri" w:hAnsi="Times New Roman" w:cs="Times New Roman"/>
              </w:rPr>
              <w:t xml:space="preserve">             умершего вследствие заболевания, полученного в период прохождения службы в полиции;</w:t>
            </w:r>
          </w:p>
          <w:p w:rsidR="002178C0" w:rsidRPr="001A17D2" w:rsidRDefault="002178C0" w:rsidP="00456B68">
            <w:pPr>
              <w:spacing w:line="240" w:lineRule="auto"/>
              <w:ind w:firstLine="708"/>
              <w:jc w:val="both"/>
              <w:rPr>
                <w:rFonts w:ascii="Times New Roman" w:eastAsia="Calibri" w:hAnsi="Times New Roman" w:cs="Times New Roman"/>
              </w:rPr>
            </w:pPr>
            <w:r w:rsidRPr="001A17D2">
              <w:rPr>
                <w:rFonts w:ascii="Times New Roman" w:eastAsia="Calibri" w:hAnsi="Times New Roman" w:cs="Times New Roman"/>
              </w:rPr>
              <w:t xml:space="preserve">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2178C0" w:rsidRPr="001A17D2" w:rsidRDefault="002178C0" w:rsidP="00456B68">
            <w:pPr>
              <w:spacing w:line="240" w:lineRule="auto"/>
              <w:ind w:firstLine="708"/>
              <w:jc w:val="both"/>
              <w:rPr>
                <w:rFonts w:ascii="Times New Roman" w:eastAsia="Calibri" w:hAnsi="Times New Roman" w:cs="Times New Roman"/>
              </w:rPr>
            </w:pPr>
            <w:r w:rsidRPr="001A17D2">
              <w:rPr>
                <w:rFonts w:ascii="Times New Roman" w:eastAsia="Calibri" w:hAnsi="Times New Roman" w:cs="Times New Roman"/>
              </w:rPr>
              <w:t>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14</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Справка  с места работы</w:t>
            </w:r>
          </w:p>
        </w:tc>
        <w:tc>
          <w:tcPr>
            <w:tcW w:w="3651" w:type="dxa"/>
            <w:shd w:val="clear" w:color="auto" w:fill="auto"/>
          </w:tcPr>
          <w:p w:rsidR="002178C0" w:rsidRPr="001A17D2" w:rsidRDefault="002178C0" w:rsidP="00456B68">
            <w:pPr>
              <w:numPr>
                <w:ilvl w:val="0"/>
                <w:numId w:val="27"/>
              </w:numPr>
              <w:tabs>
                <w:tab w:val="clear" w:pos="72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 xml:space="preserve"> сын (дочь)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соответствии с категориями, перечисленными в части 14 статьи 3 Федерального закона от 30.12.2012 № 283 – ФЗ</w:t>
            </w:r>
          </w:p>
        </w:tc>
      </w:tr>
      <w:tr w:rsidR="001A17D2"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15</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Удостоверение беженца</w:t>
            </w:r>
          </w:p>
        </w:tc>
        <w:tc>
          <w:tcPr>
            <w:tcW w:w="3651" w:type="dxa"/>
            <w:shd w:val="clear" w:color="auto" w:fill="auto"/>
          </w:tcPr>
          <w:p w:rsidR="002178C0" w:rsidRPr="001A17D2" w:rsidRDefault="002178C0" w:rsidP="00456B68">
            <w:pPr>
              <w:numPr>
                <w:ilvl w:val="0"/>
                <w:numId w:val="27"/>
              </w:numPr>
              <w:tabs>
                <w:tab w:val="clear" w:pos="72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 xml:space="preserve">сын (дочь) лица, признанного беженцем, или  прибывших с ним членов его семьи  </w:t>
            </w:r>
          </w:p>
        </w:tc>
      </w:tr>
      <w:tr w:rsidR="002178C0" w:rsidRPr="001A17D2" w:rsidTr="004355E2">
        <w:tc>
          <w:tcPr>
            <w:tcW w:w="959" w:type="dxa"/>
            <w:shd w:val="clear" w:color="auto" w:fill="auto"/>
          </w:tcPr>
          <w:p w:rsidR="002178C0" w:rsidRPr="001A17D2" w:rsidRDefault="002178C0" w:rsidP="00456B68">
            <w:pPr>
              <w:spacing w:line="240" w:lineRule="auto"/>
              <w:jc w:val="center"/>
              <w:rPr>
                <w:rFonts w:ascii="Times New Roman" w:eastAsia="Calibri" w:hAnsi="Times New Roman" w:cs="Times New Roman"/>
              </w:rPr>
            </w:pPr>
            <w:r w:rsidRPr="001A17D2">
              <w:rPr>
                <w:rFonts w:ascii="Times New Roman" w:eastAsia="Calibri" w:hAnsi="Times New Roman" w:cs="Times New Roman"/>
              </w:rPr>
              <w:t>16</w:t>
            </w:r>
          </w:p>
        </w:tc>
        <w:tc>
          <w:tcPr>
            <w:tcW w:w="4961" w:type="dxa"/>
            <w:shd w:val="clear" w:color="auto" w:fill="auto"/>
          </w:tcPr>
          <w:p w:rsidR="002178C0" w:rsidRPr="001A17D2" w:rsidRDefault="002178C0" w:rsidP="00456B68">
            <w:pPr>
              <w:spacing w:line="240" w:lineRule="auto"/>
              <w:jc w:val="both"/>
              <w:rPr>
                <w:rFonts w:ascii="Times New Roman" w:eastAsia="Calibri" w:hAnsi="Times New Roman" w:cs="Times New Roman"/>
              </w:rPr>
            </w:pPr>
            <w:r w:rsidRPr="001A17D2">
              <w:rPr>
                <w:rFonts w:ascii="Times New Roman" w:eastAsia="Calibri" w:hAnsi="Times New Roman" w:cs="Times New Roman"/>
              </w:rPr>
              <w:t>Удостоверение вынужденного переселенца</w:t>
            </w:r>
          </w:p>
        </w:tc>
        <w:tc>
          <w:tcPr>
            <w:tcW w:w="3651" w:type="dxa"/>
            <w:shd w:val="clear" w:color="auto" w:fill="auto"/>
          </w:tcPr>
          <w:p w:rsidR="002178C0" w:rsidRPr="001A17D2" w:rsidRDefault="002178C0" w:rsidP="00456B68">
            <w:pPr>
              <w:numPr>
                <w:ilvl w:val="0"/>
                <w:numId w:val="27"/>
              </w:numPr>
              <w:tabs>
                <w:tab w:val="clear" w:pos="720"/>
                <w:tab w:val="left" w:pos="0"/>
                <w:tab w:val="left" w:pos="432"/>
              </w:tabs>
              <w:spacing w:after="0" w:line="240" w:lineRule="auto"/>
              <w:ind w:left="0" w:firstLine="0"/>
              <w:jc w:val="both"/>
              <w:rPr>
                <w:rFonts w:ascii="Times New Roman" w:eastAsia="Calibri" w:hAnsi="Times New Roman" w:cs="Times New Roman"/>
              </w:rPr>
            </w:pPr>
            <w:r w:rsidRPr="001A17D2">
              <w:rPr>
                <w:rFonts w:ascii="Times New Roman" w:eastAsia="Calibri" w:hAnsi="Times New Roman" w:cs="Times New Roman"/>
              </w:rPr>
              <w:t xml:space="preserve">сын (дочь) вынужденного переселенца  </w:t>
            </w:r>
          </w:p>
        </w:tc>
      </w:tr>
      <w:tr w:rsidR="00900B21" w:rsidRPr="001A17D2" w:rsidTr="004355E2">
        <w:tc>
          <w:tcPr>
            <w:tcW w:w="959" w:type="dxa"/>
            <w:shd w:val="clear" w:color="auto" w:fill="auto"/>
          </w:tcPr>
          <w:p w:rsidR="00900B21" w:rsidRPr="001A17D2" w:rsidRDefault="00900B21" w:rsidP="00456B68">
            <w:pPr>
              <w:spacing w:line="240" w:lineRule="auto"/>
              <w:jc w:val="center"/>
              <w:rPr>
                <w:rFonts w:ascii="Times New Roman" w:eastAsia="Calibri" w:hAnsi="Times New Roman" w:cs="Times New Roman"/>
              </w:rPr>
            </w:pPr>
            <w:r>
              <w:rPr>
                <w:rFonts w:ascii="Times New Roman" w:eastAsia="Calibri" w:hAnsi="Times New Roman" w:cs="Times New Roman"/>
              </w:rPr>
              <w:t>17</w:t>
            </w:r>
          </w:p>
        </w:tc>
        <w:tc>
          <w:tcPr>
            <w:tcW w:w="4961" w:type="dxa"/>
            <w:shd w:val="clear" w:color="auto" w:fill="auto"/>
          </w:tcPr>
          <w:p w:rsidR="00900B21" w:rsidRPr="001A17D2" w:rsidRDefault="00F71FF4" w:rsidP="00900B21">
            <w:pPr>
              <w:spacing w:line="240" w:lineRule="auto"/>
              <w:jc w:val="both"/>
              <w:rPr>
                <w:rFonts w:ascii="Times New Roman" w:eastAsia="Calibri" w:hAnsi="Times New Roman" w:cs="Times New Roman"/>
              </w:rPr>
            </w:pPr>
            <w:r>
              <w:rPr>
                <w:rFonts w:ascii="Times New Roman" w:eastAsia="Calibri" w:hAnsi="Times New Roman" w:cs="Times New Roman"/>
              </w:rPr>
              <w:t>Свидетельство о регистрации по месту жительства.</w:t>
            </w:r>
            <w:r w:rsidR="00900B21" w:rsidRPr="00900B21">
              <w:rPr>
                <w:rFonts w:ascii="Times New Roman" w:eastAsia="Calibri" w:hAnsi="Times New Roman" w:cs="Times New Roman"/>
              </w:rPr>
              <w:tab/>
            </w:r>
          </w:p>
        </w:tc>
        <w:tc>
          <w:tcPr>
            <w:tcW w:w="3651" w:type="dxa"/>
            <w:shd w:val="clear" w:color="auto" w:fill="auto"/>
          </w:tcPr>
          <w:p w:rsidR="00900B21" w:rsidRPr="001A17D2" w:rsidRDefault="00900B21" w:rsidP="00456B68">
            <w:pPr>
              <w:numPr>
                <w:ilvl w:val="0"/>
                <w:numId w:val="27"/>
              </w:numPr>
              <w:tabs>
                <w:tab w:val="clear" w:pos="720"/>
                <w:tab w:val="left" w:pos="0"/>
                <w:tab w:val="left" w:pos="432"/>
              </w:tabs>
              <w:spacing w:after="0" w:line="240" w:lineRule="auto"/>
              <w:ind w:left="0" w:firstLine="0"/>
              <w:jc w:val="both"/>
              <w:rPr>
                <w:rFonts w:ascii="Times New Roman" w:eastAsia="Calibri" w:hAnsi="Times New Roman" w:cs="Times New Roman"/>
              </w:rPr>
            </w:pPr>
            <w:r w:rsidRPr="00900B21">
              <w:rPr>
                <w:rFonts w:ascii="Times New Roman" w:eastAsia="Calibri" w:hAnsi="Times New Roman" w:cs="Times New Roman"/>
              </w:rPr>
              <w:t xml:space="preserve">Дети проживающие в одной семье и имеющие общее место жительства имеют право преимуществ. приема на обучение по основным общеобразовательным </w:t>
            </w:r>
            <w:r w:rsidRPr="00900B21">
              <w:rPr>
                <w:rFonts w:ascii="Times New Roman" w:eastAsia="Calibri" w:hAnsi="Times New Roman" w:cs="Times New Roman"/>
              </w:rPr>
              <w:lastRenderedPageBreak/>
              <w:t xml:space="preserve">программам дошкольного образования в государственные и муниципальные образовательные организации, в которых обучаются их братья и (или) сестры  </w:t>
            </w:r>
            <w:r w:rsidRPr="00900B21">
              <w:rPr>
                <w:rFonts w:ascii="Times New Roman" w:eastAsia="Calibri" w:hAnsi="Times New Roman" w:cs="Times New Roman"/>
              </w:rPr>
              <w:tab/>
            </w:r>
            <w:r w:rsidRPr="00900B21">
              <w:rPr>
                <w:rFonts w:ascii="Times New Roman" w:eastAsia="Calibri" w:hAnsi="Times New Roman" w:cs="Times New Roman"/>
              </w:rPr>
              <w:t></w:t>
            </w:r>
            <w:r w:rsidRPr="00900B21">
              <w:rPr>
                <w:rFonts w:ascii="Times New Roman" w:eastAsia="Calibri" w:hAnsi="Times New Roman" w:cs="Times New Roman"/>
              </w:rPr>
              <w:tab/>
              <w:t>Федеральный закон от 02.12.2019 N 411-ФЗ «О внесении изменений в статью 54 семейного кодекса Российской Федерации и статью 67 Федерального закона «Об образовании в Российской Федерации»»</w:t>
            </w:r>
          </w:p>
        </w:tc>
      </w:tr>
    </w:tbl>
    <w:p w:rsidR="002178C0" w:rsidRPr="001A17D2" w:rsidRDefault="002178C0" w:rsidP="00456B68">
      <w:pPr>
        <w:pStyle w:val="20"/>
        <w:spacing w:after="0" w:line="240" w:lineRule="auto"/>
        <w:ind w:right="-5" w:firstLine="0"/>
        <w:rPr>
          <w:rFonts w:ascii="Times New Roman" w:hAnsi="Times New Roman" w:cs="Times New Roman"/>
          <w:sz w:val="28"/>
          <w:szCs w:val="28"/>
        </w:rPr>
      </w:pPr>
    </w:p>
    <w:p w:rsidR="002178C0" w:rsidRPr="001A17D2" w:rsidRDefault="002178C0" w:rsidP="00456B68">
      <w:pPr>
        <w:pStyle w:val="20"/>
        <w:spacing w:after="0" w:line="240" w:lineRule="auto"/>
        <w:ind w:right="-5" w:firstLine="0"/>
        <w:rPr>
          <w:rFonts w:ascii="Times New Roman" w:hAnsi="Times New Roman" w:cs="Times New Roman"/>
          <w:sz w:val="28"/>
          <w:szCs w:val="28"/>
        </w:rPr>
      </w:pPr>
    </w:p>
    <w:p w:rsidR="00456B68" w:rsidRDefault="00456B68"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Default="00797FC6" w:rsidP="00456B68">
      <w:pPr>
        <w:pStyle w:val="20"/>
        <w:spacing w:after="0" w:line="240" w:lineRule="auto"/>
        <w:ind w:right="-5" w:firstLine="0"/>
        <w:rPr>
          <w:rFonts w:ascii="Times New Roman" w:hAnsi="Times New Roman" w:cs="Times New Roman"/>
          <w:sz w:val="28"/>
          <w:szCs w:val="28"/>
        </w:rPr>
      </w:pPr>
    </w:p>
    <w:p w:rsidR="00797FC6" w:rsidRPr="001A17D2" w:rsidRDefault="00797FC6" w:rsidP="00456B68">
      <w:pPr>
        <w:pStyle w:val="20"/>
        <w:spacing w:after="0" w:line="240" w:lineRule="auto"/>
        <w:ind w:right="-5" w:firstLine="0"/>
        <w:rPr>
          <w:rFonts w:ascii="Times New Roman" w:hAnsi="Times New Roman" w:cs="Times New Roman"/>
          <w:sz w:val="28"/>
          <w:szCs w:val="28"/>
        </w:rPr>
      </w:pPr>
    </w:p>
    <w:p w:rsidR="00456B68" w:rsidRPr="001A17D2" w:rsidRDefault="00456B68" w:rsidP="00456B68">
      <w:pPr>
        <w:pStyle w:val="20"/>
        <w:spacing w:after="0" w:line="240" w:lineRule="auto"/>
        <w:ind w:right="-5" w:firstLine="0"/>
        <w:rPr>
          <w:rFonts w:ascii="Times New Roman" w:hAnsi="Times New Roman" w:cs="Times New Roman"/>
          <w:sz w:val="28"/>
          <w:szCs w:val="28"/>
        </w:rPr>
      </w:pPr>
    </w:p>
    <w:p w:rsidR="002178C0" w:rsidRPr="001A17D2" w:rsidRDefault="002178C0" w:rsidP="00456B68">
      <w:pPr>
        <w:pStyle w:val="20"/>
        <w:spacing w:after="0" w:line="240" w:lineRule="auto"/>
        <w:ind w:right="-5" w:firstLine="0"/>
        <w:rPr>
          <w:rFonts w:ascii="Times New Roman" w:hAnsi="Times New Roman" w:cs="Times New Roman"/>
          <w:sz w:val="28"/>
          <w:szCs w:val="28"/>
        </w:rPr>
      </w:pPr>
    </w:p>
    <w:tbl>
      <w:tblPr>
        <w:tblW w:w="0" w:type="auto"/>
        <w:tblInd w:w="4644" w:type="dxa"/>
        <w:tblLook w:val="04A0" w:firstRow="1" w:lastRow="0" w:firstColumn="1" w:lastColumn="0" w:noHBand="0" w:noVBand="1"/>
      </w:tblPr>
      <w:tblGrid>
        <w:gridCol w:w="4711"/>
      </w:tblGrid>
      <w:tr w:rsidR="002178C0" w:rsidRPr="001A17D2" w:rsidTr="00456B68">
        <w:tc>
          <w:tcPr>
            <w:tcW w:w="4711" w:type="dxa"/>
            <w:shd w:val="clear" w:color="auto" w:fill="auto"/>
          </w:tcPr>
          <w:p w:rsidR="002178C0" w:rsidRPr="001A17D2" w:rsidRDefault="00900B21" w:rsidP="00456B68">
            <w:pPr>
              <w:pStyle w:val="20"/>
              <w:shd w:val="clear" w:color="auto" w:fill="auto"/>
              <w:spacing w:after="0" w:line="240" w:lineRule="auto"/>
              <w:ind w:right="-5"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lastRenderedPageBreak/>
              <w:t>Приложение № 4</w:t>
            </w:r>
            <w:r w:rsidR="002178C0" w:rsidRPr="001A17D2">
              <w:rPr>
                <w:rFonts w:ascii="Times New Roman" w:eastAsia="Calibri" w:hAnsi="Times New Roman" w:cs="Times New Roman"/>
                <w:b w:val="0"/>
                <w:sz w:val="22"/>
                <w:szCs w:val="22"/>
              </w:rPr>
              <w:br/>
              <w:t>к Административному регламенту предоставления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p>
        </w:tc>
      </w:tr>
    </w:tbl>
    <w:p w:rsidR="002178C0" w:rsidRPr="001A17D2" w:rsidRDefault="002178C0" w:rsidP="00456B68">
      <w:pPr>
        <w:pStyle w:val="20"/>
        <w:spacing w:after="0" w:line="240" w:lineRule="auto"/>
        <w:ind w:right="-5" w:firstLine="0"/>
        <w:jc w:val="left"/>
        <w:rPr>
          <w:rFonts w:ascii="Times New Roman" w:hAnsi="Times New Roman" w:cs="Times New Roman"/>
          <w:b w:val="0"/>
          <w:sz w:val="22"/>
          <w:szCs w:val="22"/>
        </w:rPr>
      </w:pPr>
    </w:p>
    <w:p w:rsidR="002178C0" w:rsidRPr="001A17D2" w:rsidRDefault="002178C0" w:rsidP="00456B68">
      <w:pPr>
        <w:pStyle w:val="20"/>
        <w:shd w:val="clear" w:color="auto" w:fill="auto"/>
        <w:spacing w:after="0" w:line="240" w:lineRule="auto"/>
        <w:ind w:right="-5" w:firstLine="0"/>
        <w:rPr>
          <w:rFonts w:ascii="Times New Roman" w:hAnsi="Times New Roman" w:cs="Times New Roman"/>
          <w:sz w:val="28"/>
          <w:szCs w:val="28"/>
        </w:rPr>
      </w:pPr>
      <w:r w:rsidRPr="001A17D2">
        <w:rPr>
          <w:rStyle w:val="2"/>
          <w:rFonts w:ascii="Times New Roman" w:hAnsi="Times New Roman" w:cs="Times New Roman"/>
          <w:bCs/>
          <w:sz w:val="28"/>
          <w:szCs w:val="28"/>
        </w:rPr>
        <w:t xml:space="preserve">Блок-схема предоставления услуги </w:t>
      </w:r>
      <w:r w:rsidRPr="001A17D2">
        <w:rPr>
          <w:rStyle w:val="2"/>
          <w:rFonts w:ascii="Times New Roman" w:hAnsi="Times New Roman" w:cs="Times New Roman"/>
          <w:bCs/>
          <w:sz w:val="28"/>
          <w:szCs w:val="28"/>
        </w:rPr>
        <w:br/>
        <w:t>«</w:t>
      </w:r>
      <w:r w:rsidRPr="001A17D2">
        <w:rPr>
          <w:rFonts w:ascii="Times New Roman" w:hAnsi="Times New Roman" w:cs="Times New Roman"/>
          <w:b w:val="0"/>
          <w:bCs w:val="0"/>
          <w:spacing w:val="0"/>
          <w:sz w:val="28"/>
          <w:szCs w:val="28"/>
          <w:lang w:eastAsia="ru-RU"/>
        </w:rPr>
        <w:t xml:space="preserve"> </w:t>
      </w:r>
      <w:r w:rsidRPr="001A17D2">
        <w:rPr>
          <w:rFonts w:ascii="Times New Roman" w:hAnsi="Times New Roman" w:cs="Times New Roman"/>
          <w:sz w:val="28"/>
          <w:szCs w:val="28"/>
        </w:rPr>
        <w:t>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r w:rsidRPr="001A17D2">
        <w:rPr>
          <w:rStyle w:val="2"/>
          <w:rFonts w:ascii="Times New Roman" w:hAnsi="Times New Roman" w:cs="Times New Roman"/>
          <w:bCs/>
          <w:sz w:val="28"/>
          <w:szCs w:val="28"/>
        </w:rPr>
        <w:t>»</w: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34688" behindDoc="0" locked="0" layoutInCell="1" allowOverlap="1" wp14:anchorId="623B3E99" wp14:editId="15DD4E53">
                <wp:simplePos x="0" y="0"/>
                <wp:positionH relativeFrom="margin">
                  <wp:align>left</wp:align>
                </wp:positionH>
                <wp:positionV relativeFrom="paragraph">
                  <wp:posOffset>137160</wp:posOffset>
                </wp:positionV>
                <wp:extent cx="5829300" cy="3143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58293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456B68" w:rsidRDefault="00E61FFF" w:rsidP="004355E2">
                            <w:pPr>
                              <w:jc w:val="center"/>
                              <w:rPr>
                                <w:rFonts w:ascii="Times New Roman" w:hAnsi="Times New Roman" w:cs="Times New Roman"/>
                              </w:rPr>
                            </w:pPr>
                            <w:r>
                              <w:rPr>
                                <w:rFonts w:ascii="Times New Roman" w:hAnsi="Times New Roman" w:cs="Times New Roman"/>
                              </w:rPr>
                              <w:t>Прием заявления и комплекта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3B3E99" id="Прямоугольник 8" o:spid="_x0000_s1026" style="position:absolute;left:0;text-align:left;margin-left:0;margin-top:10.8pt;width:459pt;height:24.7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zIqAIAAG4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" fillcolor="white [3201]" strokecolor="black [3213]" strokeweight="1pt">
                <v:textbox>
                  <w:txbxContent>
                    <w:p w:rsidR="00E61FFF" w:rsidRPr="00456B68" w:rsidRDefault="00E61FFF" w:rsidP="004355E2">
                      <w:pPr>
                        <w:jc w:val="center"/>
                        <w:rPr>
                          <w:rFonts w:ascii="Times New Roman" w:hAnsi="Times New Roman" w:cs="Times New Roman"/>
                        </w:rPr>
                      </w:pPr>
                      <w:r>
                        <w:rPr>
                          <w:rFonts w:ascii="Times New Roman" w:hAnsi="Times New Roman" w:cs="Times New Roman"/>
                        </w:rPr>
                        <w:t>Прием заявления и комплекта документов</w:t>
                      </w:r>
                    </w:p>
                  </w:txbxContent>
                </v:textbox>
                <w10:wrap anchorx="margin"/>
              </v:rect>
            </w:pict>
          </mc:Fallback>
        </mc:AlternateContent>
      </w:r>
    </w:p>
    <w:p w:rsidR="002178C0" w:rsidRPr="001A17D2" w:rsidRDefault="00456B68"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40832" behindDoc="0" locked="0" layoutInCell="1" allowOverlap="1" wp14:anchorId="6612785A" wp14:editId="6DA0095B">
                <wp:simplePos x="0" y="0"/>
                <wp:positionH relativeFrom="margin">
                  <wp:posOffset>2970530</wp:posOffset>
                </wp:positionH>
                <wp:positionV relativeFrom="paragraph">
                  <wp:posOffset>133985</wp:posOffset>
                </wp:positionV>
                <wp:extent cx="0" cy="323850"/>
                <wp:effectExtent l="76200" t="0" r="762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6EA171" id="_x0000_t32" coordsize="21600,21600" o:spt="32" o:oned="t" path="m,l21600,21600e" filled="f">
                <v:path arrowok="t" fillok="f" o:connecttype="none"/>
                <o:lock v:ext="edit" shapetype="t"/>
              </v:shapetype>
              <v:shape id="Прямая со стрелкой 11" o:spid="_x0000_s1026" type="#_x0000_t32" style="position:absolute;margin-left:233.9pt;margin-top:10.55pt;width:0;height:25.5pt;z-index:251640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" strokecolor="black [3200]" strokeweight=".5pt">
                <v:stroke endarrow="block" joinstyle="miter"/>
                <w10:wrap anchorx="margin"/>
              </v:shape>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36736" behindDoc="0" locked="0" layoutInCell="1" allowOverlap="1" wp14:anchorId="2F93E125" wp14:editId="5731104C">
                <wp:simplePos x="0" y="0"/>
                <wp:positionH relativeFrom="margin">
                  <wp:align>left</wp:align>
                </wp:positionH>
                <wp:positionV relativeFrom="paragraph">
                  <wp:posOffset>130810</wp:posOffset>
                </wp:positionV>
                <wp:extent cx="5829300" cy="533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582930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Истребование сведений, указанных в пункте 2.6.1 настоящего Административного регламента</w:t>
                            </w:r>
                            <w:proofErr w:type="gramStart"/>
                            <w:r>
                              <w:rPr>
                                <w:rFonts w:ascii="Times New Roman" w:hAnsi="Times New Roman" w:cs="Times New Roman"/>
                              </w:rPr>
                              <w:t xml:space="preserve"> ,</w:t>
                            </w:r>
                            <w:proofErr w:type="gramEnd"/>
                            <w:r>
                              <w:rPr>
                                <w:rFonts w:ascii="Times New Roman" w:hAnsi="Times New Roman" w:cs="Times New Roman"/>
                              </w:rPr>
                              <w:t xml:space="preserve"> в рамках межведомственного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93E125" id="Прямоугольник 9" o:spid="_x0000_s1027" style="position:absolute;left:0;text-align:left;margin-left:0;margin-top:10.3pt;width:459pt;height:42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" fillcolor="white [3201]" strokecolor="black [3213]" strokeweight="1pt">
                <v:textbo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 xml:space="preserve">Истребование сведений, указанных в пункте 2.6.1 настоящего Административного </w:t>
                      </w:r>
                      <w:proofErr w:type="gramStart"/>
                      <w:r>
                        <w:rPr>
                          <w:rFonts w:ascii="Times New Roman" w:hAnsi="Times New Roman" w:cs="Times New Roman"/>
                        </w:rPr>
                        <w:t>регламента ,</w:t>
                      </w:r>
                      <w:proofErr w:type="gramEnd"/>
                      <w:r>
                        <w:rPr>
                          <w:rFonts w:ascii="Times New Roman" w:hAnsi="Times New Roman" w:cs="Times New Roman"/>
                        </w:rPr>
                        <w:t xml:space="preserve"> в рамках межведомственного  взаимодействия </w:t>
                      </w:r>
                    </w:p>
                  </w:txbxContent>
                </v:textbox>
                <w10:wrap anchorx="margin"/>
              </v:rect>
            </w:pict>
          </mc:Fallback>
        </mc:AlternateContent>
      </w:r>
    </w:p>
    <w:p w:rsidR="002178C0" w:rsidRPr="001A17D2" w:rsidRDefault="002178C0" w:rsidP="00456B68">
      <w:pPr>
        <w:spacing w:line="240" w:lineRule="auto"/>
        <w:ind w:firstLine="720"/>
        <w:rPr>
          <w:rFonts w:ascii="Times New Roman" w:hAnsi="Times New Roman" w:cs="Times New Roman"/>
          <w:sz w:val="28"/>
          <w:szCs w:val="28"/>
        </w:rPr>
      </w:pPr>
    </w:p>
    <w:p w:rsidR="002178C0" w:rsidRPr="001A17D2" w:rsidRDefault="00456B68"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04B14DF" wp14:editId="2B6C59A6">
                <wp:simplePos x="0" y="0"/>
                <wp:positionH relativeFrom="column">
                  <wp:posOffset>2977515</wp:posOffset>
                </wp:positionH>
                <wp:positionV relativeFrom="paragraph">
                  <wp:posOffset>67310</wp:posOffset>
                </wp:positionV>
                <wp:extent cx="0" cy="27622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24362E" id="Прямая со стрелкой 34" o:spid="_x0000_s1026" type="#_x0000_t32" style="position:absolute;margin-left:234.45pt;margin-top:5.3pt;width:0;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" strokecolor="black [3200]" strokeweight=".5pt">
                <v:stroke endarrow="block" joinstyle="miter"/>
              </v:shape>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38784" behindDoc="0" locked="0" layoutInCell="1" allowOverlap="1" wp14:anchorId="76B7F657" wp14:editId="0A725AEC">
                <wp:simplePos x="0" y="0"/>
                <wp:positionH relativeFrom="margin">
                  <wp:align>left</wp:align>
                </wp:positionH>
                <wp:positionV relativeFrom="paragraph">
                  <wp:posOffset>8890</wp:posOffset>
                </wp:positionV>
                <wp:extent cx="5829300" cy="6000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82930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Регистрация ребенка в журнале учета детей, нуждающихся в определении в образовательные учреждения, реализующие основную общеобразовательную программу дошкольного образования</w:t>
                            </w:r>
                            <w:proofErr w:type="gramStart"/>
                            <w:r>
                              <w:rPr>
                                <w:rFonts w:ascii="Times New Roman" w:hAnsi="Times New Roman" w:cs="Times New Roman"/>
                              </w:rPr>
                              <w:t xml:space="preserve"> ,</w:t>
                            </w:r>
                            <w:proofErr w:type="gramEnd"/>
                            <w:r>
                              <w:rPr>
                                <w:rFonts w:ascii="Times New Roman" w:hAnsi="Times New Roman" w:cs="Times New Roman"/>
                              </w:rPr>
                              <w:t xml:space="preserve"> внесение данных о ребенке в АИС «Комплектование»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B7F657" id="Прямоугольник 10" o:spid="_x0000_s1028" style="position:absolute;left:0;text-align:left;margin-left:0;margin-top:.7pt;width:459pt;height:47.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" fillcolor="white [3201]" strokecolor="black [3213]" strokeweight="1pt">
                <v:textbo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 xml:space="preserve">Регистрация ребенка в журнале учета детей, нуждающихся в определении в образовательные учреждения, реализующие основную общеобразовательную программу дошкольного </w:t>
                      </w:r>
                      <w:proofErr w:type="gramStart"/>
                      <w:r>
                        <w:rPr>
                          <w:rFonts w:ascii="Times New Roman" w:hAnsi="Times New Roman" w:cs="Times New Roman"/>
                        </w:rPr>
                        <w:t>образования ,</w:t>
                      </w:r>
                      <w:proofErr w:type="gramEnd"/>
                      <w:r>
                        <w:rPr>
                          <w:rFonts w:ascii="Times New Roman" w:hAnsi="Times New Roman" w:cs="Times New Roman"/>
                        </w:rPr>
                        <w:t xml:space="preserve"> внесение данных о ребенке в АИС «Комплектование» </w:t>
                      </w:r>
                    </w:p>
                  </w:txbxContent>
                </v:textbox>
                <w10:wrap anchorx="margin"/>
              </v:rect>
            </w:pict>
          </mc:Fallback>
        </mc:AlternateContent>
      </w:r>
    </w:p>
    <w:p w:rsidR="002178C0" w:rsidRPr="001A17D2" w:rsidRDefault="002178C0" w:rsidP="00456B68">
      <w:pPr>
        <w:spacing w:line="240" w:lineRule="auto"/>
        <w:ind w:firstLine="720"/>
        <w:rPr>
          <w:rFonts w:ascii="Times New Roman" w:hAnsi="Times New Roman" w:cs="Times New Roman"/>
          <w:sz w:val="28"/>
          <w:szCs w:val="28"/>
        </w:rPr>
      </w:pPr>
    </w:p>
    <w:p w:rsidR="002178C0" w:rsidRPr="001A17D2" w:rsidRDefault="00F24554"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016D830" wp14:editId="67709C13">
                <wp:simplePos x="0" y="0"/>
                <wp:positionH relativeFrom="column">
                  <wp:posOffset>1339215</wp:posOffset>
                </wp:positionH>
                <wp:positionV relativeFrom="paragraph">
                  <wp:posOffset>6350</wp:posOffset>
                </wp:positionV>
                <wp:extent cx="0" cy="1143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947693" id="Прямая со стрелкой 36" o:spid="_x0000_s1026" type="#_x0000_t32" style="position:absolute;margin-left:105.45pt;margin-top:.5pt;width:0;height: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" strokecolor="black [3200]" strokeweight=".5pt">
                <v:stroke endarrow="block" joinstyle="miter"/>
              </v:shape>
            </w:pict>
          </mc:Fallback>
        </mc:AlternateContent>
      </w:r>
      <w:r w:rsidR="00456B68" w:rsidRPr="001A17D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62081A8" wp14:editId="081AF46F">
                <wp:simplePos x="0" y="0"/>
                <wp:positionH relativeFrom="column">
                  <wp:posOffset>4577715</wp:posOffset>
                </wp:positionH>
                <wp:positionV relativeFrom="paragraph">
                  <wp:posOffset>6350</wp:posOffset>
                </wp:positionV>
                <wp:extent cx="0" cy="114300"/>
                <wp:effectExtent l="7620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3AD4EB" id="Прямая со стрелкой 37" o:spid="_x0000_s1026" type="#_x0000_t32" style="position:absolute;margin-left:360.45pt;margin-top:.5pt;width:0;height: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" strokecolor="black [3200]" strokeweight=".5pt">
                <v:stroke endarrow="block" joinstyle="miter"/>
              </v:shape>
            </w:pict>
          </mc:Fallback>
        </mc:AlternateContent>
      </w:r>
      <w:r w:rsidR="00456B68" w:rsidRPr="001A17D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D1FF71B" wp14:editId="1E5783CD">
                <wp:simplePos x="0" y="0"/>
                <wp:positionH relativeFrom="column">
                  <wp:posOffset>3114675</wp:posOffset>
                </wp:positionH>
                <wp:positionV relativeFrom="paragraph">
                  <wp:posOffset>133985</wp:posOffset>
                </wp:positionV>
                <wp:extent cx="2705100" cy="4667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705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Отказ в постановке на учет детей, нуждающихся в определении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1FF71B" id="Прямоугольник 35" o:spid="_x0000_s1029" style="position:absolute;left:0;text-align:left;margin-left:245.25pt;margin-top:10.55pt;width:213pt;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" fillcolor="white [3201]" strokecolor="black [3213]" strokeweight="1pt">
                <v:textbo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Отказ в постановке на учет детей, нуждающихся в определении в ДОО</w:t>
                      </w:r>
                    </w:p>
                  </w:txbxContent>
                </v:textbox>
              </v:rect>
            </w:pict>
          </mc:Fallback>
        </mc:AlternateContent>
      </w:r>
      <w:r w:rsidR="00456B68" w:rsidRPr="001A17D2">
        <w:rPr>
          <w:rFonts w:ascii="Times New Roman" w:hAnsi="Times New Roman" w:cs="Times New Roman"/>
          <w:noProof/>
          <w:sz w:val="28"/>
          <w:szCs w:val="28"/>
          <w:lang w:eastAsia="ru-RU"/>
        </w:rPr>
        <mc:AlternateContent>
          <mc:Choice Requires="wps">
            <w:drawing>
              <wp:anchor distT="0" distB="0" distL="114300" distR="114300" simplePos="0" relativeHeight="251642880" behindDoc="0" locked="0" layoutInCell="1" allowOverlap="1" wp14:anchorId="1E6823C5" wp14:editId="1C30FD4F">
                <wp:simplePos x="0" y="0"/>
                <wp:positionH relativeFrom="column">
                  <wp:posOffset>15240</wp:posOffset>
                </wp:positionH>
                <wp:positionV relativeFrom="paragraph">
                  <wp:posOffset>111125</wp:posOffset>
                </wp:positionV>
                <wp:extent cx="2705100" cy="4667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705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Постановка на учет детей</w:t>
                            </w:r>
                            <w:proofErr w:type="gramStart"/>
                            <w:r>
                              <w:rPr>
                                <w:rFonts w:ascii="Times New Roman" w:hAnsi="Times New Roman" w:cs="Times New Roman"/>
                              </w:rPr>
                              <w:t xml:space="preserve"> ,</w:t>
                            </w:r>
                            <w:proofErr w:type="gramEnd"/>
                            <w:r>
                              <w:rPr>
                                <w:rFonts w:ascii="Times New Roman" w:hAnsi="Times New Roman" w:cs="Times New Roman"/>
                              </w:rPr>
                              <w:t xml:space="preserve"> нуждающихся в определении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6823C5" id="Прямоугольник 13" o:spid="_x0000_s1030" style="position:absolute;left:0;text-align:left;margin-left:1.2pt;margin-top:8.75pt;width:213pt;height:36.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" fillcolor="white [3201]" strokecolor="black [3213]" strokeweight="1pt">
                <v:textbox>
                  <w:txbxContent>
                    <w:p w:rsidR="00E61FFF" w:rsidRPr="00456B68" w:rsidRDefault="00E61FFF" w:rsidP="00456B68">
                      <w:pPr>
                        <w:spacing w:after="0" w:line="240" w:lineRule="auto"/>
                        <w:jc w:val="center"/>
                        <w:rPr>
                          <w:rFonts w:ascii="Times New Roman" w:hAnsi="Times New Roman" w:cs="Times New Roman"/>
                        </w:rPr>
                      </w:pPr>
                      <w:r>
                        <w:rPr>
                          <w:rFonts w:ascii="Times New Roman" w:hAnsi="Times New Roman" w:cs="Times New Roman"/>
                        </w:rPr>
                        <w:t xml:space="preserve">Постановка на учет </w:t>
                      </w:r>
                      <w:proofErr w:type="gramStart"/>
                      <w:r>
                        <w:rPr>
                          <w:rFonts w:ascii="Times New Roman" w:hAnsi="Times New Roman" w:cs="Times New Roman"/>
                        </w:rPr>
                        <w:t>детей ,</w:t>
                      </w:r>
                      <w:proofErr w:type="gramEnd"/>
                      <w:r>
                        <w:rPr>
                          <w:rFonts w:ascii="Times New Roman" w:hAnsi="Times New Roman" w:cs="Times New Roman"/>
                        </w:rPr>
                        <w:t xml:space="preserve"> нуждающихся в определении в ДОО</w:t>
                      </w:r>
                    </w:p>
                  </w:txbxContent>
                </v:textbox>
              </v:rect>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1E7270C8" wp14:editId="275D5B29">
                <wp:simplePos x="0" y="0"/>
                <wp:positionH relativeFrom="margin">
                  <wp:posOffset>1333500</wp:posOffset>
                </wp:positionH>
                <wp:positionV relativeFrom="paragraph">
                  <wp:posOffset>266700</wp:posOffset>
                </wp:positionV>
                <wp:extent cx="0" cy="323850"/>
                <wp:effectExtent l="76200" t="0" r="762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122AD" id="Прямая со стрелкой 20" o:spid="_x0000_s1026" type="#_x0000_t32" style="position:absolute;margin-left:105pt;margin-top:21pt;width:0;height:25.5pt;z-index:251646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" strokecolor="black [3200]" strokeweight=".5pt">
                <v:stroke endarrow="block" joinstyle="miter"/>
                <w10:wrap anchorx="margin"/>
              </v:shape>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437EF7B4" wp14:editId="78F19CFD">
                <wp:simplePos x="0" y="0"/>
                <wp:positionH relativeFrom="margin">
                  <wp:posOffset>0</wp:posOffset>
                </wp:positionH>
                <wp:positionV relativeFrom="paragraph">
                  <wp:posOffset>278130</wp:posOffset>
                </wp:positionV>
                <wp:extent cx="5829300" cy="4191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58293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A915EF" w:rsidRDefault="00E61FFF" w:rsidP="004355E2">
                            <w:pPr>
                              <w:jc w:val="center"/>
                              <w:rPr>
                                <w:rFonts w:ascii="Times New Roman" w:hAnsi="Times New Roman" w:cs="Times New Roman"/>
                              </w:rPr>
                            </w:pPr>
                            <w:r w:rsidRPr="00A915EF">
                              <w:rPr>
                                <w:rFonts w:ascii="Times New Roman" w:hAnsi="Times New Roman" w:cs="Times New Roman"/>
                              </w:rPr>
                              <w:t>Комплектование ДОО воспитанниками на очередной учебный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7EF7B4" id="Прямоугольник 15" o:spid="_x0000_s1031" style="position:absolute;left:0;text-align:left;margin-left:0;margin-top:21.9pt;width:459pt;height:33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" fillcolor="white [3201]" strokecolor="black [3213]" strokeweight="1pt">
                <v:textbox>
                  <w:txbxContent>
                    <w:p w:rsidR="00E61FFF" w:rsidRPr="00A915EF" w:rsidRDefault="00E61FFF" w:rsidP="004355E2">
                      <w:pPr>
                        <w:jc w:val="center"/>
                        <w:rPr>
                          <w:rFonts w:ascii="Times New Roman" w:hAnsi="Times New Roman" w:cs="Times New Roman"/>
                        </w:rPr>
                      </w:pPr>
                      <w:r w:rsidRPr="00A915EF">
                        <w:rPr>
                          <w:rFonts w:ascii="Times New Roman" w:hAnsi="Times New Roman" w:cs="Times New Roman"/>
                        </w:rPr>
                        <w:t>Комплектование ДОО воспитанниками на очередной учебный год</w:t>
                      </w:r>
                    </w:p>
                  </w:txbxContent>
                </v:textbox>
                <w10:wrap anchorx="margin"/>
              </v:rect>
            </w:pict>
          </mc:Fallback>
        </mc:AlternateContent>
      </w:r>
    </w:p>
    <w:p w:rsidR="002178C0" w:rsidRPr="001A17D2" w:rsidRDefault="002178C0" w:rsidP="00456B68">
      <w:pPr>
        <w:spacing w:line="240" w:lineRule="auto"/>
        <w:ind w:firstLine="720"/>
        <w:rPr>
          <w:rFonts w:ascii="Times New Roman" w:hAnsi="Times New Roman" w:cs="Times New Roman"/>
          <w:sz w:val="28"/>
          <w:szCs w:val="28"/>
        </w:rPr>
      </w:pPr>
    </w:p>
    <w:p w:rsidR="002178C0" w:rsidRPr="001A17D2" w:rsidRDefault="00F24554"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82085A0" wp14:editId="42B344BC">
                <wp:simplePos x="0" y="0"/>
                <wp:positionH relativeFrom="column">
                  <wp:posOffset>4625340</wp:posOffset>
                </wp:positionH>
                <wp:positionV relativeFrom="paragraph">
                  <wp:posOffset>97155</wp:posOffset>
                </wp:positionV>
                <wp:extent cx="9525" cy="1009650"/>
                <wp:effectExtent l="38100" t="0" r="66675" b="57150"/>
                <wp:wrapNone/>
                <wp:docPr id="40" name="Прямая со стрелкой 40"/>
                <wp:cNvGraphicFramePr/>
                <a:graphic xmlns:a="http://schemas.openxmlformats.org/drawingml/2006/main">
                  <a:graphicData uri="http://schemas.microsoft.com/office/word/2010/wordprocessingShape">
                    <wps:wsp>
                      <wps:cNvCnPr/>
                      <wps:spPr>
                        <a:xfrm>
                          <a:off x="0" y="0"/>
                          <a:ext cx="9525"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820033" id="Прямая со стрелкой 40" o:spid="_x0000_s1026" type="#_x0000_t32" style="position:absolute;margin-left:364.2pt;margin-top:7.65pt;width:.75pt;height:7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" strokecolor="black [3200]" strokeweight=".5pt">
                <v:stroke endarrow="block" joinstyle="miter"/>
              </v:shape>
            </w:pict>
          </mc:Fallback>
        </mc:AlternateContent>
      </w: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260B291" wp14:editId="02AF4F74">
                <wp:simplePos x="0" y="0"/>
                <wp:positionH relativeFrom="column">
                  <wp:posOffset>1329690</wp:posOffset>
                </wp:positionH>
                <wp:positionV relativeFrom="paragraph">
                  <wp:posOffset>97155</wp:posOffset>
                </wp:positionV>
                <wp:extent cx="0" cy="228600"/>
                <wp:effectExtent l="7620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DB74E" id="Прямая со стрелкой 38" o:spid="_x0000_s1026" type="#_x0000_t32" style="position:absolute;margin-left:104.7pt;margin-top:7.65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" strokecolor="black [3200]" strokeweight=".5pt">
                <v:stroke endarrow="block" joinstyle="miter"/>
              </v:shape>
            </w:pict>
          </mc:Fallback>
        </mc:AlternateContent>
      </w:r>
      <w:r w:rsidR="004355E2" w:rsidRPr="001A17D2">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14:anchorId="1A87C27A" wp14:editId="653C71AD">
                <wp:simplePos x="0" y="0"/>
                <wp:positionH relativeFrom="column">
                  <wp:posOffset>0</wp:posOffset>
                </wp:positionH>
                <wp:positionV relativeFrom="paragraph">
                  <wp:posOffset>300355</wp:posOffset>
                </wp:positionV>
                <wp:extent cx="2705100" cy="561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051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2B5F1A" w:rsidRDefault="00E61FFF" w:rsidP="004355E2">
                            <w:pPr>
                              <w:jc w:val="center"/>
                              <w:rPr>
                                <w:rFonts w:ascii="Times New Roman" w:hAnsi="Times New Roman" w:cs="Times New Roman"/>
                                <w:sz w:val="20"/>
                                <w:szCs w:val="20"/>
                              </w:rPr>
                            </w:pPr>
                            <w:r w:rsidRPr="002B5F1A">
                              <w:rPr>
                                <w:rFonts w:ascii="Times New Roman" w:hAnsi="Times New Roman" w:cs="Times New Roman"/>
                                <w:sz w:val="20"/>
                                <w:szCs w:val="20"/>
                              </w:rPr>
                              <w:t>Направление уведомления заявителю о передаче путевки-направления ребенка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87C27A" id="Прямоугольник 21" o:spid="_x0000_s1032" style="position:absolute;left:0;text-align:left;margin-left:0;margin-top:23.65pt;width:213pt;height:44.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" fillcolor="white [3201]" strokecolor="black [3213]" strokeweight="1pt">
                <v:textbox>
                  <w:txbxContent>
                    <w:p w:rsidR="00E61FFF" w:rsidRPr="002B5F1A" w:rsidRDefault="00E61FFF" w:rsidP="004355E2">
                      <w:pPr>
                        <w:jc w:val="center"/>
                        <w:rPr>
                          <w:rFonts w:ascii="Times New Roman" w:hAnsi="Times New Roman" w:cs="Times New Roman"/>
                          <w:sz w:val="20"/>
                          <w:szCs w:val="20"/>
                        </w:rPr>
                      </w:pPr>
                      <w:r w:rsidRPr="002B5F1A">
                        <w:rPr>
                          <w:rFonts w:ascii="Times New Roman" w:hAnsi="Times New Roman" w:cs="Times New Roman"/>
                          <w:sz w:val="20"/>
                          <w:szCs w:val="20"/>
                        </w:rPr>
                        <w:t>Направление уведомления заявителю о передаче путевки-направления ребенка в ДОО</w:t>
                      </w:r>
                    </w:p>
                  </w:txbxContent>
                </v:textbox>
              </v:rect>
            </w:pict>
          </mc:Fallback>
        </mc:AlternateContent>
      </w:r>
    </w:p>
    <w:p w:rsidR="002178C0" w:rsidRPr="001A17D2" w:rsidRDefault="002178C0" w:rsidP="00456B68">
      <w:pPr>
        <w:spacing w:line="240" w:lineRule="auto"/>
        <w:ind w:firstLine="720"/>
        <w:rPr>
          <w:rFonts w:ascii="Times New Roman" w:hAnsi="Times New Roman" w:cs="Times New Roman"/>
          <w:sz w:val="28"/>
          <w:szCs w:val="28"/>
        </w:rPr>
      </w:pPr>
    </w:p>
    <w:p w:rsidR="002178C0" w:rsidRPr="001A17D2" w:rsidRDefault="00F24554"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AE1E2E5" wp14:editId="26CA5E5C">
                <wp:simplePos x="0" y="0"/>
                <wp:positionH relativeFrom="column">
                  <wp:posOffset>1329690</wp:posOffset>
                </wp:positionH>
                <wp:positionV relativeFrom="paragraph">
                  <wp:posOffset>247015</wp:posOffset>
                </wp:positionV>
                <wp:extent cx="0" cy="228600"/>
                <wp:effectExtent l="7620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BCEE87" id="Прямая со стрелкой 39" o:spid="_x0000_s1026" type="#_x0000_t32" style="position:absolute;margin-left:104.7pt;margin-top:19.45pt;width:0;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" strokecolor="black [3200]" strokeweight=".5pt">
                <v:stroke endarrow="block" joinstyle="miter"/>
              </v:shape>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3C92A9DE" wp14:editId="618B7733">
                <wp:simplePos x="0" y="0"/>
                <wp:positionH relativeFrom="margin">
                  <wp:posOffset>0</wp:posOffset>
                </wp:positionH>
                <wp:positionV relativeFrom="paragraph">
                  <wp:posOffset>185420</wp:posOffset>
                </wp:positionV>
                <wp:extent cx="5829300" cy="4191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58293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 xml:space="preserve">Заключение договора об образовании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92A9DE" id="Прямоугольник 23" o:spid="_x0000_s1033" style="position:absolute;left:0;text-align:left;margin-left:0;margin-top:14.6pt;width:459pt;height:33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" fillcolor="white [3201]" strokecolor="black [3213]" strokeweight="1pt">
                <v:textbo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 xml:space="preserve">Заключение договора об образовании </w:t>
                      </w:r>
                    </w:p>
                  </w:txbxContent>
                </v:textbox>
                <w10:wrap anchorx="margin"/>
              </v:rect>
            </w:pict>
          </mc:Fallback>
        </mc:AlternateContent>
      </w:r>
    </w:p>
    <w:p w:rsidR="002178C0" w:rsidRPr="001A17D2" w:rsidRDefault="00F24554"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E68B94B" wp14:editId="52993CF3">
                <wp:simplePos x="0" y="0"/>
                <wp:positionH relativeFrom="column">
                  <wp:posOffset>2962275</wp:posOffset>
                </wp:positionH>
                <wp:positionV relativeFrom="paragraph">
                  <wp:posOffset>296545</wp:posOffset>
                </wp:positionV>
                <wp:extent cx="0" cy="266700"/>
                <wp:effectExtent l="7620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7B8A07" id="Прямая со стрелкой 41" o:spid="_x0000_s1026" type="#_x0000_t32" style="position:absolute;margin-left:233.25pt;margin-top:23.35pt;width:0;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Cc+QEAAP8DAAAOAAAAZHJzL2Uyb0RvYy54bWysU0uO1DAQ3SNxB8t7OukW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" strokecolor="black [3200]" strokeweight=".5pt">
                <v:stroke endarrow="block" joinstyle="miter"/>
              </v:shape>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5BC413C9" wp14:editId="0C37FA3D">
                <wp:simplePos x="0" y="0"/>
                <wp:positionH relativeFrom="margin">
                  <wp:posOffset>0</wp:posOffset>
                </wp:positionH>
                <wp:positionV relativeFrom="paragraph">
                  <wp:posOffset>223520</wp:posOffset>
                </wp:positionV>
                <wp:extent cx="5829300" cy="4191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58293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2B5F1A" w:rsidRDefault="00E61FFF" w:rsidP="002B5F1A">
                            <w:pPr>
                              <w:jc w:val="center"/>
                              <w:rPr>
                                <w:rFonts w:ascii="Times New Roman" w:hAnsi="Times New Roman" w:cs="Times New Roman"/>
                              </w:rPr>
                            </w:pPr>
                            <w:r w:rsidRPr="002B5F1A">
                              <w:rPr>
                                <w:rFonts w:ascii="Times New Roman" w:hAnsi="Times New Roman" w:cs="Times New Roman"/>
                              </w:rPr>
                              <w:t>Зачисление ребенка в состав воспитанников ДОО приказом руководителя</w:t>
                            </w:r>
                          </w:p>
                          <w:p w:rsidR="00E61FFF" w:rsidRDefault="00E61FFF" w:rsidP="00435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C413C9" id="Прямоугольник 24" o:spid="_x0000_s1034" style="position:absolute;left:0;text-align:left;margin-left:0;margin-top:17.6pt;width:459pt;height:33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" fillcolor="white [3201]" strokecolor="black [3213]" strokeweight="1pt">
                <v:textbox>
                  <w:txbxContent>
                    <w:p w:rsidR="00E61FFF" w:rsidRPr="002B5F1A" w:rsidRDefault="00E61FFF" w:rsidP="002B5F1A">
                      <w:pPr>
                        <w:jc w:val="center"/>
                        <w:rPr>
                          <w:rFonts w:ascii="Times New Roman" w:hAnsi="Times New Roman" w:cs="Times New Roman"/>
                        </w:rPr>
                      </w:pPr>
                      <w:r w:rsidRPr="002B5F1A">
                        <w:rPr>
                          <w:rFonts w:ascii="Times New Roman" w:hAnsi="Times New Roman" w:cs="Times New Roman"/>
                        </w:rPr>
                        <w:t>Зачисление ребенка в состав воспитанников ДОО приказом руководителя</w:t>
                      </w:r>
                    </w:p>
                    <w:p w:rsidR="00E61FFF" w:rsidRDefault="00E61FFF" w:rsidP="004355E2">
                      <w:pPr>
                        <w:jc w:val="center"/>
                      </w:pPr>
                    </w:p>
                  </w:txbxContent>
                </v:textbox>
                <w10:wrap anchorx="margin"/>
              </v:rect>
            </w:pict>
          </mc:Fallback>
        </mc:AlternateContent>
      </w:r>
    </w:p>
    <w:p w:rsidR="002178C0" w:rsidRPr="001A17D2" w:rsidRDefault="004355E2"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A879F12" wp14:editId="1FEE5620">
                <wp:simplePos x="0" y="0"/>
                <wp:positionH relativeFrom="column">
                  <wp:posOffset>4581525</wp:posOffset>
                </wp:positionH>
                <wp:positionV relativeFrom="paragraph">
                  <wp:posOffset>318770</wp:posOffset>
                </wp:positionV>
                <wp:extent cx="0" cy="2667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9BCD54" id="Прямая со стрелкой 31" o:spid="_x0000_s1026" type="#_x0000_t32" style="position:absolute;margin-left:360.75pt;margin-top:25.1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87+Q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" strokecolor="black [3200]" strokeweight=".5pt">
                <v:stroke endarrow="block" joinstyle="miter"/>
              </v:shape>
            </w:pict>
          </mc:Fallback>
        </mc:AlternateContent>
      </w: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6AC246" wp14:editId="3BABB732">
                <wp:simplePos x="0" y="0"/>
                <wp:positionH relativeFrom="column">
                  <wp:posOffset>1352550</wp:posOffset>
                </wp:positionH>
                <wp:positionV relativeFrom="paragraph">
                  <wp:posOffset>318770</wp:posOffset>
                </wp:positionV>
                <wp:extent cx="0" cy="2667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320220" id="Прямая со стрелкой 30" o:spid="_x0000_s1026" type="#_x0000_t32" style="position:absolute;margin-left:106.5pt;margin-top:25.1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" strokecolor="black [3200]" strokeweight=".5pt">
                <v:stroke endarrow="block" joinstyle="miter"/>
              </v:shape>
            </w:pict>
          </mc:Fallback>
        </mc:AlternateContent>
      </w:r>
    </w:p>
    <w:p w:rsidR="002178C0" w:rsidRPr="001A17D2" w:rsidRDefault="00F24554"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459FC2BE" wp14:editId="1CFEDB1A">
                <wp:simplePos x="0" y="0"/>
                <wp:positionH relativeFrom="margin">
                  <wp:posOffset>0</wp:posOffset>
                </wp:positionH>
                <wp:positionV relativeFrom="paragraph">
                  <wp:posOffset>278765</wp:posOffset>
                </wp:positionV>
                <wp:extent cx="2705100" cy="9715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270510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Размещение приказа о зачисление приказа о зачислении ребенка в зоне информирования в помещениях ДОО и на официальном сайте ДОО в сети 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9FC2BE" id="Прямоугольник 28" o:spid="_x0000_s1035" style="position:absolute;left:0;text-align:left;margin-left:0;margin-top:21.95pt;width:213pt;height:76.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" fillcolor="white [3201]" strokecolor="black [3213]" strokeweight="1pt">
                <v:textbo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Размещение приказа о зачисление приказа о зачислении ребенка в зоне информирования в помещениях ДОО и на официальном сайте ДОО в сети Интернет</w:t>
                      </w:r>
                    </w:p>
                  </w:txbxContent>
                </v:textbox>
                <w10:wrap anchorx="margin"/>
              </v:rect>
            </w:pict>
          </mc:Fallback>
        </mc:AlternateContent>
      </w: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78283362" wp14:editId="3948269F">
                <wp:simplePos x="0" y="0"/>
                <wp:positionH relativeFrom="margin">
                  <wp:posOffset>3110865</wp:posOffset>
                </wp:positionH>
                <wp:positionV relativeFrom="paragraph">
                  <wp:posOffset>278765</wp:posOffset>
                </wp:positionV>
                <wp:extent cx="2705100" cy="9810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705100"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Информирование комиссии об издании приказа о зачислении ребенка в состав воспитанников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283362" id="Прямоугольник 29" o:spid="_x0000_s1036" style="position:absolute;left:0;text-align:left;margin-left:244.95pt;margin-top:21.95pt;width:213pt;height:77.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" fillcolor="white [3201]" strokecolor="black [3213]" strokeweight="1pt">
                <v:textbo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Информирование комиссии об издании приказа о зачислении ребенка в состав воспитанников ДОО</w:t>
                      </w:r>
                    </w:p>
                  </w:txbxContent>
                </v:textbox>
                <w10:wrap anchorx="margin"/>
              </v:rect>
            </w:pict>
          </mc:Fallback>
        </mc:AlternateContent>
      </w:r>
    </w:p>
    <w:p w:rsidR="002178C0" w:rsidRPr="001A17D2" w:rsidRDefault="00F24554" w:rsidP="00456B68">
      <w:pPr>
        <w:spacing w:line="240" w:lineRule="auto"/>
        <w:ind w:firstLine="720"/>
        <w:rPr>
          <w:rFonts w:ascii="Times New Roman" w:hAnsi="Times New Roman" w:cs="Times New Roman"/>
          <w:sz w:val="28"/>
          <w:szCs w:val="28"/>
        </w:rPr>
      </w:pPr>
      <w:r w:rsidRPr="001A17D2">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FFE6A85" wp14:editId="7E49321A">
                <wp:simplePos x="0" y="0"/>
                <wp:positionH relativeFrom="column">
                  <wp:posOffset>4596765</wp:posOffset>
                </wp:positionH>
                <wp:positionV relativeFrom="paragraph">
                  <wp:posOffset>963295</wp:posOffset>
                </wp:positionV>
                <wp:extent cx="0" cy="228600"/>
                <wp:effectExtent l="7620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6EADD5" id="Прямая со стрелкой 42" o:spid="_x0000_s1026" type="#_x0000_t32" style="position:absolute;margin-left:361.95pt;margin-top:75.85pt;width:0;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" strokecolor="black [3200]" strokeweight=".5pt">
                <v:stroke endarrow="block" joinstyle="miter"/>
              </v:shape>
            </w:pict>
          </mc:Fallback>
        </mc:AlternateContent>
      </w:r>
      <w:r w:rsidR="00456B68" w:rsidRPr="001A17D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913FBB7" wp14:editId="6EAC8773">
                <wp:simplePos x="0" y="0"/>
                <wp:positionH relativeFrom="column">
                  <wp:posOffset>3110865</wp:posOffset>
                </wp:positionH>
                <wp:positionV relativeFrom="paragraph">
                  <wp:posOffset>1182371</wp:posOffset>
                </wp:positionV>
                <wp:extent cx="2705100" cy="4572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7051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Снятие ребенка с учета нуждающихся в устройстве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13FBB7" id="Прямоугольник 32" o:spid="_x0000_s1037" style="position:absolute;left:0;text-align:left;margin-left:244.95pt;margin-top:93.1pt;width:213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" fillcolor="white [3201]" strokecolor="black [3213]" strokeweight="1pt">
                <v:textbox>
                  <w:txbxContent>
                    <w:p w:rsidR="00E61FFF" w:rsidRPr="002B5F1A" w:rsidRDefault="00E61FFF" w:rsidP="004355E2">
                      <w:pPr>
                        <w:jc w:val="center"/>
                        <w:rPr>
                          <w:rFonts w:ascii="Times New Roman" w:hAnsi="Times New Roman" w:cs="Times New Roman"/>
                        </w:rPr>
                      </w:pPr>
                      <w:r w:rsidRPr="002B5F1A">
                        <w:rPr>
                          <w:rFonts w:ascii="Times New Roman" w:hAnsi="Times New Roman" w:cs="Times New Roman"/>
                        </w:rPr>
                        <w:t>Снятие ребенка с учета нуждающихся в устройстве в ДОО</w:t>
                      </w:r>
                    </w:p>
                  </w:txbxContent>
                </v:textbox>
              </v:rect>
            </w:pict>
          </mc:Fallback>
        </mc:AlternateContent>
      </w:r>
    </w:p>
    <w:p w:rsidR="002178C0" w:rsidRPr="001A17D2" w:rsidRDefault="002178C0" w:rsidP="00456B68">
      <w:pPr>
        <w:spacing w:line="240" w:lineRule="auto"/>
        <w:ind w:firstLine="720"/>
        <w:rPr>
          <w:rStyle w:val="5"/>
          <w:rFonts w:ascii="Times New Roman" w:hAnsi="Times New Roman" w:cs="Times New Roman"/>
          <w:b w:val="0"/>
          <w:bCs w:val="0"/>
          <w:sz w:val="28"/>
          <w:szCs w:val="28"/>
        </w:rPr>
        <w:sectPr w:rsidR="002178C0" w:rsidRPr="001A17D2">
          <w:pgSz w:w="11906" w:h="16838"/>
          <w:pgMar w:top="1134" w:right="850" w:bottom="1134" w:left="1701" w:header="708" w:footer="708" w:gutter="0"/>
          <w:cols w:space="708"/>
          <w:docGrid w:linePitch="360"/>
        </w:sectPr>
      </w:pPr>
    </w:p>
    <w:tbl>
      <w:tblPr>
        <w:tblW w:w="0" w:type="auto"/>
        <w:tblInd w:w="4786" w:type="dxa"/>
        <w:tblLook w:val="04A0" w:firstRow="1" w:lastRow="0" w:firstColumn="1" w:lastColumn="0" w:noHBand="0" w:noVBand="1"/>
      </w:tblPr>
      <w:tblGrid>
        <w:gridCol w:w="4785"/>
      </w:tblGrid>
      <w:tr w:rsidR="002178C0" w:rsidRPr="001A17D2" w:rsidTr="004355E2">
        <w:tc>
          <w:tcPr>
            <w:tcW w:w="4785" w:type="dxa"/>
            <w:shd w:val="clear" w:color="auto" w:fill="auto"/>
          </w:tcPr>
          <w:p w:rsidR="002178C0" w:rsidRPr="001A17D2" w:rsidRDefault="00900B21" w:rsidP="00456B68">
            <w:pPr>
              <w:spacing w:line="240" w:lineRule="auto"/>
              <w:rPr>
                <w:rStyle w:val="5"/>
                <w:rFonts w:ascii="Times New Roman" w:eastAsia="Calibri" w:hAnsi="Times New Roman" w:cs="Times New Roman"/>
                <w:b w:val="0"/>
                <w:bCs w:val="0"/>
                <w:sz w:val="24"/>
                <w:szCs w:val="24"/>
              </w:rPr>
            </w:pPr>
            <w:r>
              <w:rPr>
                <w:rFonts w:ascii="Times New Roman" w:eastAsia="Calibri" w:hAnsi="Times New Roman" w:cs="Times New Roman"/>
                <w:spacing w:val="-2"/>
              </w:rPr>
              <w:lastRenderedPageBreak/>
              <w:t>Приложение № 5</w:t>
            </w:r>
            <w:r w:rsidR="002178C0" w:rsidRPr="001A17D2">
              <w:rPr>
                <w:rFonts w:ascii="Times New Roman" w:eastAsia="Calibri" w:hAnsi="Times New Roman" w:cs="Times New Roman"/>
                <w:spacing w:val="-2"/>
              </w:rPr>
              <w:br/>
              <w:t>к Административному регламенту предоставления услуги «</w:t>
            </w:r>
            <w:r w:rsidR="002178C0" w:rsidRPr="001A17D2">
              <w:rPr>
                <w:rFonts w:ascii="Times New Roman" w:eastAsia="Calibri" w:hAnsi="Times New Roman" w:cs="Times New Roman"/>
                <w:bCs/>
                <w:spacing w:val="-2"/>
              </w:rPr>
              <w:t>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r w:rsidR="002178C0" w:rsidRPr="001A17D2">
              <w:rPr>
                <w:rFonts w:ascii="Times New Roman" w:eastAsia="Calibri" w:hAnsi="Times New Roman" w:cs="Times New Roman"/>
                <w:spacing w:val="-2"/>
              </w:rPr>
              <w:t>»</w:t>
            </w:r>
          </w:p>
        </w:tc>
      </w:tr>
    </w:tbl>
    <w:p w:rsidR="002178C0" w:rsidRPr="001A17D2" w:rsidRDefault="002178C0" w:rsidP="00456B68">
      <w:pPr>
        <w:spacing w:line="240" w:lineRule="auto"/>
        <w:ind w:firstLine="720"/>
        <w:rPr>
          <w:rFonts w:ascii="Times New Roman" w:hAnsi="Times New Roman" w:cs="Times New Roman"/>
          <w:sz w:val="28"/>
          <w:szCs w:val="28"/>
        </w:rPr>
      </w:pPr>
    </w:p>
    <w:p w:rsidR="002178C0" w:rsidRPr="001A17D2" w:rsidRDefault="002178C0" w:rsidP="00456B68">
      <w:pPr>
        <w:spacing w:line="240" w:lineRule="auto"/>
        <w:ind w:firstLine="720"/>
        <w:jc w:val="center"/>
        <w:rPr>
          <w:rFonts w:ascii="Times New Roman" w:hAnsi="Times New Roman" w:cs="Times New Roman"/>
          <w:b/>
          <w:i/>
          <w:sz w:val="28"/>
          <w:szCs w:val="28"/>
        </w:rPr>
      </w:pPr>
      <w:r w:rsidRPr="001A17D2">
        <w:rPr>
          <w:rStyle w:val="6"/>
          <w:rFonts w:ascii="Times New Roman" w:hAnsi="Times New Roman" w:cs="Times New Roman"/>
          <w:bCs w:val="0"/>
          <w:iCs w:val="0"/>
          <w:sz w:val="28"/>
          <w:szCs w:val="28"/>
        </w:rPr>
        <w:t xml:space="preserve">Образец </w:t>
      </w:r>
      <w:r w:rsidRPr="001A17D2">
        <w:rPr>
          <w:rFonts w:ascii="Times New Roman" w:hAnsi="Times New Roman" w:cs="Times New Roman"/>
          <w:b/>
          <w:i/>
          <w:sz w:val="28"/>
          <w:szCs w:val="28"/>
        </w:rPr>
        <w:t xml:space="preserve">уведомления о постановке ребенка на учет </w:t>
      </w:r>
    </w:p>
    <w:p w:rsidR="002178C0" w:rsidRPr="001A17D2" w:rsidRDefault="002178C0" w:rsidP="00456B68">
      <w:pPr>
        <w:spacing w:line="240" w:lineRule="auto"/>
        <w:ind w:firstLine="720"/>
        <w:jc w:val="center"/>
        <w:rPr>
          <w:rFonts w:ascii="Times New Roman" w:hAnsi="Times New Roman" w:cs="Times New Roman"/>
          <w:b/>
          <w:i/>
          <w:sz w:val="28"/>
          <w:szCs w:val="28"/>
        </w:rPr>
      </w:pPr>
      <w:r w:rsidRPr="001A17D2">
        <w:rPr>
          <w:rFonts w:ascii="Times New Roman" w:hAnsi="Times New Roman" w:cs="Times New Roman"/>
          <w:b/>
          <w:i/>
          <w:sz w:val="28"/>
          <w:szCs w:val="28"/>
        </w:rPr>
        <w:t>для зачисления в образовательную организацию, реализующую программу дошкольного образования</w:t>
      </w:r>
    </w:p>
    <w:p w:rsidR="002178C0" w:rsidRPr="001A17D2" w:rsidRDefault="002178C0" w:rsidP="00456B68">
      <w:pPr>
        <w:spacing w:line="240" w:lineRule="auto"/>
        <w:ind w:firstLine="720"/>
        <w:rPr>
          <w:rFonts w:ascii="Times New Roman" w:hAnsi="Times New Roman" w:cs="Times New Roman"/>
          <w:spacing w:val="-2"/>
          <w:sz w:val="28"/>
          <w:szCs w:val="28"/>
          <w:u w:val="single"/>
        </w:rPr>
      </w:pPr>
    </w:p>
    <w:tbl>
      <w:tblPr>
        <w:tblW w:w="0" w:type="auto"/>
        <w:tblInd w:w="5353" w:type="dxa"/>
        <w:tblLook w:val="04A0" w:firstRow="1" w:lastRow="0" w:firstColumn="1" w:lastColumn="0" w:noHBand="0" w:noVBand="1"/>
      </w:tblPr>
      <w:tblGrid>
        <w:gridCol w:w="4218"/>
      </w:tblGrid>
      <w:tr w:rsidR="001A17D2" w:rsidRPr="001A17D2" w:rsidTr="004355E2">
        <w:tc>
          <w:tcPr>
            <w:tcW w:w="4218" w:type="dxa"/>
            <w:shd w:val="clear" w:color="auto" w:fill="auto"/>
          </w:tcPr>
          <w:p w:rsidR="002178C0" w:rsidRPr="001A17D2" w:rsidRDefault="002178C0" w:rsidP="00456B68">
            <w:pPr>
              <w:spacing w:line="240" w:lineRule="auto"/>
              <w:rPr>
                <w:rFonts w:ascii="Times New Roman" w:eastAsia="Calibri" w:hAnsi="Times New Roman" w:cs="Times New Roman"/>
                <w:spacing w:val="-2"/>
                <w:sz w:val="28"/>
                <w:szCs w:val="28"/>
                <w:u w:val="single"/>
              </w:rPr>
            </w:pPr>
            <w:r w:rsidRPr="001A17D2">
              <w:rPr>
                <w:rFonts w:ascii="Times New Roman" w:eastAsia="Calibri" w:hAnsi="Times New Roman" w:cs="Times New Roman"/>
                <w:spacing w:val="-2"/>
                <w:sz w:val="28"/>
                <w:szCs w:val="28"/>
                <w:u w:val="single"/>
              </w:rPr>
              <w:t>-------------------------------------------</w:t>
            </w:r>
          </w:p>
          <w:p w:rsidR="002178C0" w:rsidRPr="001A17D2" w:rsidRDefault="002178C0" w:rsidP="00456B68">
            <w:pPr>
              <w:spacing w:line="240" w:lineRule="auto"/>
              <w:rPr>
                <w:rFonts w:ascii="Times New Roman" w:eastAsia="Calibri" w:hAnsi="Times New Roman" w:cs="Times New Roman"/>
                <w:spacing w:val="-2"/>
                <w:sz w:val="28"/>
                <w:szCs w:val="28"/>
                <w:u w:val="single"/>
              </w:rPr>
            </w:pPr>
            <w:r w:rsidRPr="001A17D2">
              <w:rPr>
                <w:rFonts w:ascii="Times New Roman" w:eastAsia="Calibri" w:hAnsi="Times New Roman" w:cs="Times New Roman"/>
                <w:spacing w:val="-2"/>
                <w:sz w:val="28"/>
                <w:szCs w:val="28"/>
                <w:u w:val="single"/>
              </w:rPr>
              <w:t xml:space="preserve"> (ФИО заявителя)         </w:t>
            </w:r>
          </w:p>
        </w:tc>
      </w:tr>
      <w:tr w:rsidR="002178C0" w:rsidRPr="001A17D2" w:rsidTr="004355E2">
        <w:tc>
          <w:tcPr>
            <w:tcW w:w="4218" w:type="dxa"/>
            <w:shd w:val="clear" w:color="auto" w:fill="auto"/>
          </w:tcPr>
          <w:p w:rsidR="002178C0" w:rsidRPr="001A17D2" w:rsidRDefault="002178C0" w:rsidP="00456B68">
            <w:pPr>
              <w:spacing w:line="240" w:lineRule="auto"/>
              <w:rPr>
                <w:rFonts w:ascii="Times New Roman" w:eastAsia="Calibri" w:hAnsi="Times New Roman" w:cs="Times New Roman"/>
                <w:spacing w:val="-2"/>
                <w:sz w:val="28"/>
                <w:szCs w:val="28"/>
                <w:u w:val="single"/>
              </w:rPr>
            </w:pPr>
          </w:p>
        </w:tc>
      </w:tr>
    </w:tbl>
    <w:p w:rsidR="002178C0" w:rsidRPr="001A17D2" w:rsidRDefault="002178C0" w:rsidP="00456B68">
      <w:pPr>
        <w:spacing w:line="240" w:lineRule="auto"/>
        <w:ind w:firstLine="720"/>
        <w:rPr>
          <w:rFonts w:ascii="Times New Roman" w:hAnsi="Times New Roman" w:cs="Times New Roman"/>
          <w:spacing w:val="-2"/>
          <w:sz w:val="28"/>
          <w:szCs w:val="28"/>
          <w:u w:val="single"/>
        </w:rPr>
      </w:pPr>
    </w:p>
    <w:p w:rsidR="002178C0" w:rsidRPr="001A17D2" w:rsidRDefault="002178C0" w:rsidP="00456B68">
      <w:pPr>
        <w:spacing w:line="240" w:lineRule="auto"/>
        <w:ind w:firstLine="720"/>
        <w:jc w:val="center"/>
        <w:rPr>
          <w:rFonts w:ascii="Times New Roman" w:hAnsi="Times New Roman" w:cs="Times New Roman"/>
          <w:b/>
          <w:bCs/>
          <w:spacing w:val="-2"/>
          <w:sz w:val="28"/>
          <w:szCs w:val="28"/>
        </w:rPr>
      </w:pPr>
      <w:r w:rsidRPr="001A17D2">
        <w:rPr>
          <w:rFonts w:ascii="Times New Roman" w:hAnsi="Times New Roman" w:cs="Times New Roman"/>
          <w:b/>
          <w:bCs/>
          <w:spacing w:val="-2"/>
          <w:sz w:val="28"/>
          <w:szCs w:val="28"/>
        </w:rPr>
        <w:t>Уведомление о постановке ребенка на учет</w:t>
      </w:r>
    </w:p>
    <w:p w:rsidR="002178C0" w:rsidRPr="001A17D2" w:rsidRDefault="002178C0" w:rsidP="00456B68">
      <w:pPr>
        <w:spacing w:line="240" w:lineRule="auto"/>
        <w:ind w:firstLine="720"/>
        <w:jc w:val="center"/>
        <w:rPr>
          <w:rFonts w:ascii="Times New Roman" w:hAnsi="Times New Roman" w:cs="Times New Roman"/>
          <w:b/>
          <w:bCs/>
          <w:spacing w:val="-2"/>
          <w:sz w:val="28"/>
          <w:szCs w:val="28"/>
        </w:rPr>
      </w:pPr>
      <w:r w:rsidRPr="001A17D2">
        <w:rPr>
          <w:rFonts w:ascii="Times New Roman" w:hAnsi="Times New Roman" w:cs="Times New Roman"/>
          <w:b/>
          <w:bCs/>
          <w:spacing w:val="-2"/>
          <w:sz w:val="28"/>
          <w:szCs w:val="28"/>
        </w:rPr>
        <w:t xml:space="preserve"> для зачисления в образовательную организацию, реализующую программу дошкольного образования</w:t>
      </w:r>
    </w:p>
    <w:p w:rsidR="002178C0" w:rsidRPr="001A17D2" w:rsidRDefault="002178C0" w:rsidP="00456B68">
      <w:pPr>
        <w:spacing w:line="240" w:lineRule="auto"/>
        <w:ind w:firstLine="720"/>
        <w:rPr>
          <w:rFonts w:ascii="Times New Roman" w:hAnsi="Times New Roman" w:cs="Times New Roman"/>
          <w:spacing w:val="-2"/>
          <w:sz w:val="28"/>
          <w:szCs w:val="28"/>
        </w:rPr>
      </w:pPr>
    </w:p>
    <w:p w:rsidR="002178C0" w:rsidRPr="001A17D2" w:rsidRDefault="002178C0" w:rsidP="00456B68">
      <w:pPr>
        <w:spacing w:line="240" w:lineRule="auto"/>
        <w:ind w:firstLine="720"/>
        <w:jc w:val="both"/>
        <w:rPr>
          <w:rFonts w:ascii="Times New Roman" w:hAnsi="Times New Roman" w:cs="Times New Roman"/>
          <w:spacing w:val="-2"/>
          <w:sz w:val="28"/>
          <w:szCs w:val="28"/>
        </w:rPr>
      </w:pPr>
      <w:r w:rsidRPr="001A17D2">
        <w:rPr>
          <w:rFonts w:ascii="Times New Roman" w:hAnsi="Times New Roman" w:cs="Times New Roman"/>
          <w:spacing w:val="-2"/>
          <w:sz w:val="28"/>
          <w:szCs w:val="28"/>
        </w:rPr>
        <w:t xml:space="preserve">      Настоящим уведомляю, что на основании заявления № </w:t>
      </w:r>
      <w:r w:rsidRPr="001A17D2">
        <w:rPr>
          <w:rFonts w:ascii="Times New Roman" w:hAnsi="Times New Roman" w:cs="Times New Roman"/>
          <w:spacing w:val="-2"/>
          <w:sz w:val="28"/>
          <w:szCs w:val="28"/>
        </w:rPr>
        <w:tab/>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rPr>
        <w:t xml:space="preserve"> от </w:t>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r w:rsidR="005D2A44" w:rsidRPr="001A17D2">
        <w:rPr>
          <w:rFonts w:ascii="Times New Roman" w:hAnsi="Times New Roman" w:cs="Times New Roman"/>
          <w:spacing w:val="-2"/>
          <w:sz w:val="28"/>
          <w:szCs w:val="28"/>
        </w:rPr>
        <w:t xml:space="preserve"> 20</w:t>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rPr>
        <w:t xml:space="preserve"> о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ребёнка </w:t>
      </w:r>
      <w:r w:rsidRPr="001A17D2">
        <w:rPr>
          <w:rFonts w:ascii="Times New Roman" w:hAnsi="Times New Roman" w:cs="Times New Roman"/>
          <w:b/>
          <w:bCs/>
          <w:spacing w:val="-2"/>
          <w:sz w:val="28"/>
          <w:szCs w:val="28"/>
          <w:u w:val="single"/>
        </w:rPr>
        <w:tab/>
      </w:r>
      <w:r w:rsidRPr="001A17D2">
        <w:rPr>
          <w:rFonts w:ascii="Times New Roman" w:hAnsi="Times New Roman" w:cs="Times New Roman"/>
          <w:b/>
          <w:bCs/>
          <w:spacing w:val="-2"/>
          <w:sz w:val="28"/>
          <w:szCs w:val="28"/>
          <w:u w:val="single"/>
        </w:rPr>
        <w:tab/>
      </w:r>
      <w:r w:rsidRPr="001A17D2">
        <w:rPr>
          <w:rFonts w:ascii="Times New Roman" w:hAnsi="Times New Roman" w:cs="Times New Roman"/>
          <w:b/>
          <w:bCs/>
          <w:spacing w:val="-2"/>
          <w:sz w:val="28"/>
          <w:szCs w:val="28"/>
          <w:u w:val="single"/>
        </w:rPr>
        <w:tab/>
      </w:r>
      <w:r w:rsidRPr="001A17D2">
        <w:rPr>
          <w:rFonts w:ascii="Times New Roman" w:hAnsi="Times New Roman" w:cs="Times New Roman"/>
          <w:b/>
          <w:bCs/>
          <w:spacing w:val="-2"/>
          <w:sz w:val="28"/>
          <w:szCs w:val="28"/>
          <w:u w:val="single"/>
        </w:rPr>
        <w:tab/>
      </w:r>
      <w:r w:rsidRPr="001A17D2">
        <w:rPr>
          <w:rFonts w:ascii="Times New Roman" w:hAnsi="Times New Roman" w:cs="Times New Roman"/>
          <w:b/>
          <w:bCs/>
          <w:spacing w:val="-2"/>
          <w:sz w:val="28"/>
          <w:szCs w:val="28"/>
          <w:u w:val="single"/>
        </w:rPr>
        <w:tab/>
      </w:r>
      <w:r w:rsidRPr="001A17D2">
        <w:rPr>
          <w:rFonts w:ascii="Times New Roman" w:hAnsi="Times New Roman" w:cs="Times New Roman"/>
          <w:b/>
          <w:bCs/>
          <w:spacing w:val="-2"/>
          <w:sz w:val="28"/>
          <w:szCs w:val="28"/>
          <w:u w:val="single"/>
        </w:rPr>
        <w:tab/>
        <w:t xml:space="preserve"> </w:t>
      </w:r>
      <w:r w:rsidRPr="001A17D2">
        <w:rPr>
          <w:rFonts w:ascii="Times New Roman" w:hAnsi="Times New Roman" w:cs="Times New Roman"/>
          <w:spacing w:val="-2"/>
          <w:sz w:val="28"/>
          <w:szCs w:val="28"/>
        </w:rPr>
        <w:t xml:space="preserve">на учет для зачисления  </w:t>
      </w:r>
    </w:p>
    <w:p w:rsidR="002178C0" w:rsidRPr="001A17D2" w:rsidRDefault="002178C0" w:rsidP="00456B68">
      <w:pPr>
        <w:spacing w:line="240" w:lineRule="auto"/>
        <w:ind w:firstLine="720"/>
        <w:jc w:val="both"/>
        <w:rPr>
          <w:rFonts w:ascii="Times New Roman" w:hAnsi="Times New Roman" w:cs="Times New Roman"/>
          <w:spacing w:val="-2"/>
          <w:sz w:val="28"/>
          <w:szCs w:val="28"/>
        </w:rPr>
      </w:pPr>
      <w:r w:rsidRPr="001A17D2">
        <w:rPr>
          <w:rFonts w:ascii="Times New Roman" w:hAnsi="Times New Roman" w:cs="Times New Roman"/>
          <w:spacing w:val="-2"/>
          <w:sz w:val="28"/>
          <w:szCs w:val="28"/>
          <w:vertAlign w:val="subscript"/>
        </w:rPr>
        <w:t xml:space="preserve">                                                                     (ФИО ребенка)</w:t>
      </w:r>
      <w:r w:rsidRPr="001A17D2">
        <w:rPr>
          <w:rFonts w:ascii="Times New Roman" w:hAnsi="Times New Roman" w:cs="Times New Roman"/>
          <w:spacing w:val="-2"/>
          <w:sz w:val="28"/>
          <w:szCs w:val="28"/>
        </w:rPr>
        <w:t xml:space="preserve">                        </w:t>
      </w:r>
      <w:proofErr w:type="gramStart"/>
      <w:r w:rsidRPr="001A17D2">
        <w:rPr>
          <w:rFonts w:ascii="Times New Roman" w:hAnsi="Times New Roman" w:cs="Times New Roman"/>
          <w:spacing w:val="-2"/>
          <w:sz w:val="28"/>
          <w:szCs w:val="28"/>
        </w:rPr>
        <w:t>в</w:t>
      </w:r>
      <w:proofErr w:type="gramEnd"/>
      <w:r w:rsidRPr="001A17D2">
        <w:rPr>
          <w:rFonts w:ascii="Times New Roman" w:hAnsi="Times New Roman" w:cs="Times New Roman"/>
          <w:spacing w:val="-2"/>
          <w:sz w:val="28"/>
          <w:szCs w:val="28"/>
        </w:rPr>
        <w:t xml:space="preserve"> </w:t>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t>.</w:t>
      </w:r>
      <w:r w:rsidRPr="001A17D2">
        <w:rPr>
          <w:rFonts w:ascii="Times New Roman" w:hAnsi="Times New Roman" w:cs="Times New Roman"/>
          <w:spacing w:val="-2"/>
          <w:sz w:val="28"/>
          <w:szCs w:val="28"/>
        </w:rPr>
        <w:t xml:space="preserve"> </w:t>
      </w:r>
    </w:p>
    <w:p w:rsidR="002178C0" w:rsidRPr="001A17D2" w:rsidRDefault="002178C0" w:rsidP="00456B68">
      <w:pPr>
        <w:spacing w:line="240" w:lineRule="auto"/>
        <w:ind w:firstLine="720"/>
        <w:jc w:val="both"/>
        <w:rPr>
          <w:rFonts w:ascii="Times New Roman" w:hAnsi="Times New Roman" w:cs="Times New Roman"/>
          <w:spacing w:val="-2"/>
          <w:sz w:val="28"/>
          <w:szCs w:val="28"/>
          <w:vertAlign w:val="subscript"/>
        </w:rPr>
      </w:pPr>
      <w:r w:rsidRPr="001A17D2">
        <w:rPr>
          <w:rFonts w:ascii="Times New Roman" w:hAnsi="Times New Roman" w:cs="Times New Roman"/>
          <w:spacing w:val="-2"/>
          <w:sz w:val="28"/>
          <w:szCs w:val="28"/>
        </w:rPr>
        <w:t xml:space="preserve">                                                                                                      </w:t>
      </w:r>
      <w:r w:rsidRPr="001A17D2">
        <w:rPr>
          <w:rFonts w:ascii="Times New Roman" w:hAnsi="Times New Roman" w:cs="Times New Roman"/>
          <w:spacing w:val="-2"/>
          <w:sz w:val="28"/>
          <w:szCs w:val="28"/>
          <w:vertAlign w:val="subscript"/>
        </w:rPr>
        <w:t>(Наименование ОУ)</w:t>
      </w:r>
    </w:p>
    <w:p w:rsidR="002178C0" w:rsidRPr="001A17D2" w:rsidRDefault="002178C0" w:rsidP="00456B68">
      <w:pPr>
        <w:spacing w:line="240" w:lineRule="auto"/>
        <w:ind w:firstLine="720"/>
        <w:rPr>
          <w:rFonts w:ascii="Times New Roman" w:hAnsi="Times New Roman" w:cs="Times New Roman"/>
          <w:spacing w:val="-2"/>
          <w:sz w:val="28"/>
          <w:szCs w:val="28"/>
        </w:rPr>
      </w:pPr>
      <w:r w:rsidRPr="001A17D2">
        <w:rPr>
          <w:rFonts w:ascii="Times New Roman" w:hAnsi="Times New Roman" w:cs="Times New Roman"/>
          <w:spacing w:val="-2"/>
          <w:sz w:val="28"/>
          <w:szCs w:val="28"/>
        </w:rPr>
        <w:t xml:space="preserve">      Текущий номер в общегородской очереди --</w:t>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rPr>
        <w:t>.</w:t>
      </w:r>
    </w:p>
    <w:p w:rsidR="002178C0" w:rsidRPr="001A17D2" w:rsidRDefault="002178C0" w:rsidP="00456B68">
      <w:pPr>
        <w:spacing w:line="240" w:lineRule="auto"/>
        <w:ind w:firstLine="720"/>
        <w:rPr>
          <w:rFonts w:ascii="Times New Roman" w:hAnsi="Times New Roman" w:cs="Times New Roman"/>
          <w:spacing w:val="-2"/>
          <w:sz w:val="28"/>
          <w:szCs w:val="28"/>
        </w:rPr>
      </w:pPr>
    </w:p>
    <w:p w:rsidR="002178C0" w:rsidRPr="001A17D2" w:rsidRDefault="002178C0" w:rsidP="00456B68">
      <w:pPr>
        <w:spacing w:line="240" w:lineRule="auto"/>
        <w:ind w:firstLine="720"/>
        <w:rPr>
          <w:rFonts w:ascii="Times New Roman" w:hAnsi="Times New Roman" w:cs="Times New Roman"/>
          <w:spacing w:val="-2"/>
          <w:sz w:val="28"/>
          <w:szCs w:val="28"/>
          <w:u w:val="single"/>
        </w:rPr>
      </w:pPr>
      <w:r w:rsidRPr="001A17D2">
        <w:rPr>
          <w:rFonts w:ascii="Times New Roman" w:hAnsi="Times New Roman" w:cs="Times New Roman"/>
          <w:spacing w:val="-2"/>
          <w:sz w:val="28"/>
          <w:szCs w:val="28"/>
        </w:rPr>
        <w:t>________________________</w:t>
      </w:r>
      <w:r w:rsidRPr="001A17D2">
        <w:rPr>
          <w:rFonts w:ascii="Times New Roman" w:hAnsi="Times New Roman" w:cs="Times New Roman"/>
          <w:spacing w:val="-2"/>
          <w:sz w:val="28"/>
          <w:szCs w:val="28"/>
        </w:rPr>
        <w:tab/>
      </w:r>
      <w:r w:rsidRPr="001A17D2">
        <w:rPr>
          <w:rFonts w:ascii="Times New Roman" w:hAnsi="Times New Roman" w:cs="Times New Roman"/>
          <w:spacing w:val="-2"/>
          <w:sz w:val="28"/>
          <w:szCs w:val="28"/>
        </w:rPr>
        <w:tab/>
      </w:r>
      <w:r w:rsidRPr="001A17D2">
        <w:rPr>
          <w:rFonts w:ascii="Times New Roman" w:hAnsi="Times New Roman" w:cs="Times New Roman"/>
          <w:spacing w:val="-2"/>
          <w:sz w:val="28"/>
          <w:szCs w:val="28"/>
        </w:rPr>
        <w:tab/>
        <w:t xml:space="preserve">                     </w:t>
      </w:r>
      <w:r w:rsidRPr="001A17D2">
        <w:rPr>
          <w:rFonts w:ascii="Times New Roman" w:hAnsi="Times New Roman" w:cs="Times New Roman"/>
          <w:spacing w:val="-2"/>
          <w:sz w:val="28"/>
          <w:szCs w:val="28"/>
          <w:u w:val="single"/>
        </w:rPr>
        <w:tab/>
      </w:r>
      <w:r w:rsidRPr="001A17D2">
        <w:rPr>
          <w:rFonts w:ascii="Times New Roman" w:hAnsi="Times New Roman" w:cs="Times New Roman"/>
          <w:spacing w:val="-2"/>
          <w:sz w:val="28"/>
          <w:szCs w:val="28"/>
          <w:u w:val="single"/>
        </w:rPr>
        <w:tab/>
      </w:r>
    </w:p>
    <w:p w:rsidR="002178C0" w:rsidRPr="001A17D2" w:rsidRDefault="002178C0" w:rsidP="00456B68">
      <w:pPr>
        <w:spacing w:line="240" w:lineRule="auto"/>
        <w:ind w:firstLine="720"/>
        <w:rPr>
          <w:rFonts w:ascii="Times New Roman" w:hAnsi="Times New Roman" w:cs="Times New Roman"/>
          <w:spacing w:val="-2"/>
          <w:sz w:val="28"/>
          <w:szCs w:val="28"/>
        </w:rPr>
      </w:pPr>
      <w:r w:rsidRPr="001A17D2">
        <w:rPr>
          <w:rFonts w:ascii="Times New Roman" w:hAnsi="Times New Roman" w:cs="Times New Roman"/>
          <w:spacing w:val="-2"/>
          <w:sz w:val="28"/>
          <w:szCs w:val="28"/>
        </w:rPr>
        <w:t xml:space="preserve">Подпись ответственного сотрудника                                       </w:t>
      </w:r>
      <w:r w:rsidRPr="001A17D2">
        <w:rPr>
          <w:rFonts w:ascii="Times New Roman" w:hAnsi="Times New Roman" w:cs="Times New Roman"/>
          <w:spacing w:val="-2"/>
          <w:sz w:val="28"/>
          <w:szCs w:val="28"/>
          <w:vertAlign w:val="subscript"/>
        </w:rPr>
        <w:t>(Дата)</w:t>
      </w:r>
    </w:p>
    <w:p w:rsidR="002178C0" w:rsidRPr="001A17D2" w:rsidRDefault="002178C0" w:rsidP="00456B68">
      <w:pPr>
        <w:spacing w:line="240" w:lineRule="auto"/>
        <w:ind w:firstLine="720"/>
        <w:rPr>
          <w:rFonts w:ascii="Times New Roman" w:hAnsi="Times New Roman" w:cs="Times New Roman"/>
          <w:spacing w:val="-2"/>
          <w:sz w:val="28"/>
          <w:szCs w:val="28"/>
        </w:rPr>
      </w:pPr>
      <w:r w:rsidRPr="001A17D2">
        <w:rPr>
          <w:rFonts w:ascii="Times New Roman" w:hAnsi="Times New Roman" w:cs="Times New Roman"/>
          <w:spacing w:val="-2"/>
          <w:sz w:val="28"/>
          <w:szCs w:val="28"/>
        </w:rPr>
        <w:t xml:space="preserve">органа местного самоуправления, </w:t>
      </w:r>
    </w:p>
    <w:p w:rsidR="002178C0" w:rsidRPr="001A17D2" w:rsidRDefault="002178C0" w:rsidP="00456B68">
      <w:pPr>
        <w:spacing w:line="240" w:lineRule="auto"/>
        <w:ind w:firstLine="720"/>
        <w:rPr>
          <w:rFonts w:ascii="Times New Roman" w:hAnsi="Times New Roman" w:cs="Times New Roman"/>
          <w:spacing w:val="-2"/>
          <w:sz w:val="28"/>
          <w:szCs w:val="28"/>
        </w:rPr>
      </w:pPr>
      <w:r w:rsidRPr="001A17D2">
        <w:rPr>
          <w:rFonts w:ascii="Times New Roman" w:hAnsi="Times New Roman" w:cs="Times New Roman"/>
          <w:spacing w:val="-2"/>
          <w:sz w:val="28"/>
          <w:szCs w:val="28"/>
        </w:rPr>
        <w:t>осуществляющего управление в сфере образования</w:t>
      </w:r>
    </w:p>
    <w:p w:rsidR="002178C0" w:rsidRPr="001A17D2" w:rsidRDefault="002178C0" w:rsidP="00456B68">
      <w:pPr>
        <w:spacing w:line="240" w:lineRule="auto"/>
        <w:ind w:firstLine="720"/>
        <w:rPr>
          <w:rStyle w:val="6"/>
          <w:rFonts w:ascii="Times New Roman" w:hAnsi="Times New Roman" w:cs="Times New Roman"/>
          <w:b w:val="0"/>
          <w:bCs w:val="0"/>
          <w:i w:val="0"/>
          <w:iCs w:val="0"/>
          <w:sz w:val="28"/>
          <w:szCs w:val="28"/>
          <w:u w:val="single"/>
        </w:rPr>
      </w:pPr>
      <w:r w:rsidRPr="001A17D2">
        <w:rPr>
          <w:rStyle w:val="6"/>
          <w:rFonts w:ascii="Times New Roman" w:hAnsi="Times New Roman" w:cs="Times New Roman"/>
          <w:b w:val="0"/>
          <w:bCs w:val="0"/>
          <w:i w:val="0"/>
          <w:iCs w:val="0"/>
          <w:sz w:val="28"/>
          <w:szCs w:val="28"/>
        </w:rPr>
        <w:t xml:space="preserve">телефон: </w:t>
      </w:r>
      <w:r w:rsidRPr="001A17D2">
        <w:rPr>
          <w:rStyle w:val="6"/>
          <w:rFonts w:ascii="Times New Roman" w:hAnsi="Times New Roman" w:cs="Times New Roman"/>
          <w:b w:val="0"/>
          <w:bCs w:val="0"/>
          <w:i w:val="0"/>
          <w:iCs w:val="0"/>
          <w:sz w:val="28"/>
          <w:szCs w:val="28"/>
          <w:u w:val="single"/>
        </w:rPr>
        <w:tab/>
      </w:r>
      <w:r w:rsidRPr="001A17D2">
        <w:rPr>
          <w:rStyle w:val="6"/>
          <w:rFonts w:ascii="Times New Roman" w:hAnsi="Times New Roman" w:cs="Times New Roman"/>
          <w:b w:val="0"/>
          <w:bCs w:val="0"/>
          <w:i w:val="0"/>
          <w:iCs w:val="0"/>
          <w:sz w:val="28"/>
          <w:szCs w:val="28"/>
          <w:u w:val="single"/>
        </w:rPr>
        <w:tab/>
      </w:r>
      <w:r w:rsidRPr="001A17D2">
        <w:rPr>
          <w:rStyle w:val="6"/>
          <w:rFonts w:ascii="Times New Roman" w:hAnsi="Times New Roman" w:cs="Times New Roman"/>
          <w:b w:val="0"/>
          <w:bCs w:val="0"/>
          <w:i w:val="0"/>
          <w:iCs w:val="0"/>
          <w:sz w:val="28"/>
          <w:szCs w:val="28"/>
          <w:u w:val="single"/>
        </w:rPr>
        <w:tab/>
      </w:r>
      <w:r w:rsidRPr="001A17D2">
        <w:rPr>
          <w:rStyle w:val="6"/>
          <w:rFonts w:ascii="Times New Roman" w:hAnsi="Times New Roman" w:cs="Times New Roman"/>
          <w:b w:val="0"/>
          <w:bCs w:val="0"/>
          <w:i w:val="0"/>
          <w:iCs w:val="0"/>
          <w:sz w:val="28"/>
          <w:szCs w:val="28"/>
          <w:u w:val="single"/>
        </w:rPr>
        <w:tab/>
      </w:r>
    </w:p>
    <w:p w:rsidR="002178C0" w:rsidRPr="001A17D2" w:rsidRDefault="002178C0" w:rsidP="00456B68">
      <w:pPr>
        <w:pStyle w:val="51"/>
        <w:shd w:val="clear" w:color="auto" w:fill="auto"/>
        <w:spacing w:after="0" w:line="240" w:lineRule="auto"/>
        <w:ind w:right="140" w:firstLine="720"/>
        <w:jc w:val="both"/>
        <w:rPr>
          <w:rStyle w:val="5"/>
          <w:rFonts w:ascii="Times New Roman" w:hAnsi="Times New Roman" w:cs="Times New Roman"/>
          <w:b/>
          <w:bCs/>
        </w:rPr>
      </w:pPr>
    </w:p>
    <w:p w:rsidR="002178C0" w:rsidRPr="001A17D2" w:rsidRDefault="002178C0" w:rsidP="00456B68">
      <w:pPr>
        <w:pStyle w:val="51"/>
        <w:shd w:val="clear" w:color="auto" w:fill="auto"/>
        <w:spacing w:after="0" w:line="240" w:lineRule="auto"/>
        <w:ind w:left="4740" w:right="20"/>
        <w:rPr>
          <w:rStyle w:val="5"/>
          <w:rFonts w:ascii="Times New Roman" w:hAnsi="Times New Roman" w:cs="Times New Roman"/>
          <w:b/>
          <w:bCs/>
          <w:sz w:val="28"/>
          <w:szCs w:val="28"/>
        </w:rPr>
        <w:sectPr w:rsidR="002178C0" w:rsidRPr="001A17D2">
          <w:pgSz w:w="11906" w:h="16838"/>
          <w:pgMar w:top="1134" w:right="850" w:bottom="1134" w:left="1701" w:header="708" w:footer="708" w:gutter="0"/>
          <w:cols w:space="708"/>
          <w:docGrid w:linePitch="360"/>
        </w:sectPr>
      </w:pPr>
    </w:p>
    <w:tbl>
      <w:tblPr>
        <w:tblW w:w="0" w:type="auto"/>
        <w:tblInd w:w="4644" w:type="dxa"/>
        <w:tblLook w:val="04A0" w:firstRow="1" w:lastRow="0" w:firstColumn="1" w:lastColumn="0" w:noHBand="0" w:noVBand="1"/>
      </w:tblPr>
      <w:tblGrid>
        <w:gridCol w:w="4927"/>
      </w:tblGrid>
      <w:tr w:rsidR="001A17D2" w:rsidRPr="001A17D2" w:rsidTr="004355E2">
        <w:trPr>
          <w:trHeight w:val="2551"/>
        </w:trPr>
        <w:tc>
          <w:tcPr>
            <w:tcW w:w="4927" w:type="dxa"/>
            <w:shd w:val="clear" w:color="auto" w:fill="auto"/>
          </w:tcPr>
          <w:p w:rsidR="002178C0" w:rsidRPr="001A17D2" w:rsidRDefault="00900B21" w:rsidP="00456B68">
            <w:pPr>
              <w:pStyle w:val="51"/>
              <w:spacing w:after="0" w:line="240" w:lineRule="auto"/>
              <w:jc w:val="left"/>
              <w:rPr>
                <w:rFonts w:ascii="Times New Roman" w:eastAsia="Calibri" w:hAnsi="Times New Roman" w:cs="Times New Roman"/>
                <w:b w:val="0"/>
                <w:sz w:val="24"/>
                <w:szCs w:val="24"/>
              </w:rPr>
            </w:pPr>
            <w:r>
              <w:rPr>
                <w:rFonts w:ascii="Times New Roman" w:eastAsia="Calibri" w:hAnsi="Times New Roman" w:cs="Times New Roman"/>
                <w:b w:val="0"/>
                <w:sz w:val="24"/>
                <w:szCs w:val="24"/>
              </w:rPr>
              <w:lastRenderedPageBreak/>
              <w:t>Приложение № 6</w:t>
            </w:r>
          </w:p>
          <w:p w:rsidR="002178C0" w:rsidRPr="001A17D2" w:rsidRDefault="002178C0" w:rsidP="00456B68">
            <w:pPr>
              <w:pStyle w:val="51"/>
              <w:spacing w:after="0" w:line="240" w:lineRule="auto"/>
              <w:jc w:val="left"/>
              <w:rPr>
                <w:rStyle w:val="5"/>
                <w:rFonts w:ascii="Times New Roman" w:eastAsia="Calibri" w:hAnsi="Times New Roman" w:cs="Times New Roman"/>
                <w:b/>
                <w:bCs/>
                <w:sz w:val="24"/>
                <w:szCs w:val="24"/>
              </w:rPr>
            </w:pPr>
            <w:r w:rsidRPr="001A17D2">
              <w:rPr>
                <w:rFonts w:ascii="Times New Roman" w:eastAsia="Calibri" w:hAnsi="Times New Roman" w:cs="Times New Roman"/>
                <w:b w:val="0"/>
                <w:sz w:val="24"/>
                <w:szCs w:val="24"/>
              </w:rPr>
              <w:t>к Административному регламенту предоставления услуги «</w:t>
            </w:r>
            <w:r w:rsidRPr="001A17D2">
              <w:rPr>
                <w:rFonts w:ascii="Times New Roman" w:hAnsi="Times New Roman" w:cs="Times New Roman"/>
                <w:b w:val="0"/>
                <w:bCs w:val="0"/>
                <w:spacing w:val="0"/>
                <w:sz w:val="28"/>
                <w:szCs w:val="28"/>
                <w:lang w:eastAsia="ru-RU"/>
              </w:rPr>
              <w:t xml:space="preserve"> </w:t>
            </w:r>
            <w:r w:rsidRPr="001A17D2">
              <w:rPr>
                <w:rFonts w:ascii="Times New Roman" w:eastAsia="Calibri" w:hAnsi="Times New Roman" w:cs="Times New Roman"/>
                <w:b w:val="0"/>
                <w:sz w:val="24"/>
                <w:szCs w:val="24"/>
              </w:rPr>
              <w:t>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w:t>
            </w:r>
          </w:p>
        </w:tc>
      </w:tr>
    </w:tbl>
    <w:p w:rsidR="002178C0" w:rsidRPr="001A17D2" w:rsidRDefault="002178C0" w:rsidP="00F24554">
      <w:pPr>
        <w:tabs>
          <w:tab w:val="left" w:pos="3150"/>
        </w:tabs>
        <w:spacing w:line="240" w:lineRule="auto"/>
        <w:jc w:val="center"/>
        <w:rPr>
          <w:rFonts w:ascii="Times New Roman" w:hAnsi="Times New Roman" w:cs="Times New Roman"/>
          <w:b/>
          <w:sz w:val="28"/>
          <w:szCs w:val="28"/>
          <w:lang w:eastAsia="ru-RU"/>
        </w:rPr>
      </w:pPr>
      <w:r w:rsidRPr="001A17D2">
        <w:rPr>
          <w:rFonts w:ascii="Times New Roman" w:hAnsi="Times New Roman" w:cs="Times New Roman"/>
          <w:b/>
          <w:bCs/>
          <w:i/>
          <w:sz w:val="28"/>
          <w:szCs w:val="28"/>
          <w:lang w:eastAsia="ru-RU"/>
        </w:rPr>
        <w:t>Форма уведомления об отказе в постановке ребенка на учет для зачисления в образовательную организацию, реализующую программу дошкольного образования</w:t>
      </w:r>
    </w:p>
    <w:tbl>
      <w:tblPr>
        <w:tblW w:w="0" w:type="auto"/>
        <w:tblInd w:w="5211" w:type="dxa"/>
        <w:tblLook w:val="04A0" w:firstRow="1" w:lastRow="0" w:firstColumn="1" w:lastColumn="0" w:noHBand="0" w:noVBand="1"/>
      </w:tblPr>
      <w:tblGrid>
        <w:gridCol w:w="4360"/>
      </w:tblGrid>
      <w:tr w:rsidR="001A17D2" w:rsidRPr="001A17D2" w:rsidTr="00F24554">
        <w:trPr>
          <w:trHeight w:val="862"/>
        </w:trPr>
        <w:tc>
          <w:tcPr>
            <w:tcW w:w="4360" w:type="dxa"/>
            <w:shd w:val="clear" w:color="auto" w:fill="auto"/>
          </w:tcPr>
          <w:p w:rsidR="002178C0" w:rsidRPr="001A17D2" w:rsidRDefault="002178C0" w:rsidP="00456B68">
            <w:pPr>
              <w:tabs>
                <w:tab w:val="left" w:pos="3150"/>
              </w:tabs>
              <w:spacing w:line="240" w:lineRule="auto"/>
              <w:rPr>
                <w:rFonts w:ascii="Times New Roman" w:eastAsia="Calibri" w:hAnsi="Times New Roman" w:cs="Times New Roman"/>
                <w:sz w:val="28"/>
                <w:szCs w:val="28"/>
                <w:lang w:eastAsia="ru-RU"/>
              </w:rPr>
            </w:pPr>
            <w:r w:rsidRPr="001A17D2">
              <w:rPr>
                <w:rFonts w:ascii="Times New Roman" w:eastAsia="Calibri" w:hAnsi="Times New Roman" w:cs="Times New Roman"/>
                <w:sz w:val="28"/>
                <w:szCs w:val="28"/>
                <w:lang w:eastAsia="ru-RU"/>
              </w:rPr>
              <w:t>_________________________</w:t>
            </w:r>
          </w:p>
          <w:p w:rsidR="002178C0" w:rsidRPr="001A17D2" w:rsidRDefault="002178C0" w:rsidP="00F24554">
            <w:pPr>
              <w:tabs>
                <w:tab w:val="left" w:pos="3150"/>
              </w:tabs>
              <w:spacing w:line="240" w:lineRule="auto"/>
              <w:rPr>
                <w:rFonts w:ascii="Times New Roman" w:eastAsia="Calibri" w:hAnsi="Times New Roman" w:cs="Times New Roman"/>
                <w:sz w:val="28"/>
                <w:szCs w:val="28"/>
                <w:lang w:eastAsia="ru-RU"/>
              </w:rPr>
            </w:pPr>
            <w:r w:rsidRPr="001A17D2">
              <w:rPr>
                <w:rFonts w:ascii="Times New Roman" w:eastAsia="Calibri" w:hAnsi="Times New Roman" w:cs="Times New Roman"/>
                <w:sz w:val="28"/>
                <w:szCs w:val="28"/>
                <w:lang w:eastAsia="ru-RU"/>
              </w:rPr>
              <w:t xml:space="preserve">           (ФИО заявителя)</w:t>
            </w:r>
          </w:p>
        </w:tc>
      </w:tr>
    </w:tbl>
    <w:p w:rsidR="002178C0" w:rsidRPr="001A17D2" w:rsidRDefault="002178C0" w:rsidP="00456B68">
      <w:pPr>
        <w:tabs>
          <w:tab w:val="left" w:pos="3150"/>
        </w:tabs>
        <w:spacing w:line="240" w:lineRule="auto"/>
        <w:jc w:val="center"/>
        <w:rPr>
          <w:rFonts w:ascii="Times New Roman" w:hAnsi="Times New Roman" w:cs="Times New Roman"/>
          <w:b/>
          <w:sz w:val="28"/>
          <w:szCs w:val="28"/>
          <w:lang w:eastAsia="ru-RU"/>
        </w:rPr>
      </w:pPr>
      <w:r w:rsidRPr="001A17D2">
        <w:rPr>
          <w:rFonts w:ascii="Times New Roman" w:hAnsi="Times New Roman" w:cs="Times New Roman"/>
          <w:b/>
          <w:sz w:val="28"/>
          <w:szCs w:val="28"/>
          <w:lang w:eastAsia="ru-RU"/>
        </w:rPr>
        <w:t>Уведомление об отказе в постановке ребенка на учет</w:t>
      </w:r>
    </w:p>
    <w:p w:rsidR="002178C0" w:rsidRPr="001A17D2" w:rsidRDefault="002178C0" w:rsidP="00F24554">
      <w:pPr>
        <w:tabs>
          <w:tab w:val="left" w:pos="3150"/>
        </w:tabs>
        <w:spacing w:line="240" w:lineRule="auto"/>
        <w:jc w:val="center"/>
        <w:rPr>
          <w:rFonts w:ascii="Times New Roman" w:hAnsi="Times New Roman" w:cs="Times New Roman"/>
          <w:sz w:val="28"/>
          <w:szCs w:val="28"/>
          <w:lang w:eastAsia="ru-RU"/>
        </w:rPr>
      </w:pPr>
      <w:r w:rsidRPr="001A17D2">
        <w:rPr>
          <w:rFonts w:ascii="Times New Roman" w:hAnsi="Times New Roman" w:cs="Times New Roman"/>
          <w:b/>
          <w:sz w:val="28"/>
          <w:szCs w:val="28"/>
          <w:lang w:eastAsia="ru-RU"/>
        </w:rPr>
        <w:t xml:space="preserve"> для зачисления в образовательную организацию, реализующую программу дошкольного образования</w:t>
      </w:r>
    </w:p>
    <w:p w:rsidR="002178C0" w:rsidRPr="001A17D2" w:rsidRDefault="002178C0" w:rsidP="00456B68">
      <w:pPr>
        <w:tabs>
          <w:tab w:val="left" w:pos="3150"/>
        </w:tabs>
        <w:spacing w:line="240" w:lineRule="auto"/>
        <w:ind w:firstLine="709"/>
        <w:jc w:val="both"/>
        <w:rPr>
          <w:rFonts w:ascii="Times New Roman" w:hAnsi="Times New Roman" w:cs="Times New Roman"/>
          <w:sz w:val="28"/>
          <w:szCs w:val="28"/>
          <w:lang w:eastAsia="ru-RU"/>
        </w:rPr>
      </w:pPr>
      <w:r w:rsidRPr="001A17D2">
        <w:rPr>
          <w:rFonts w:ascii="Times New Roman" w:hAnsi="Times New Roman" w:cs="Times New Roman"/>
          <w:sz w:val="28"/>
          <w:szCs w:val="28"/>
          <w:lang w:eastAsia="ru-RU"/>
        </w:rPr>
        <w:t>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на учет для зачисления в образовательную организацию, реализующую программу дошкольного образования.</w:t>
      </w:r>
    </w:p>
    <w:p w:rsidR="002178C0" w:rsidRPr="001A17D2" w:rsidRDefault="002178C0" w:rsidP="00456B68">
      <w:pPr>
        <w:tabs>
          <w:tab w:val="left" w:pos="3150"/>
        </w:tabs>
        <w:spacing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 xml:space="preserve">__________________________________________________________________________________________________________________________________________ </w:t>
      </w:r>
    </w:p>
    <w:p w:rsidR="002178C0" w:rsidRPr="001A17D2" w:rsidRDefault="002178C0" w:rsidP="00456B68">
      <w:pPr>
        <w:tabs>
          <w:tab w:val="left" w:pos="3150"/>
        </w:tabs>
        <w:spacing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 xml:space="preserve">                             (Фамилия, имя, отчество ребенка)</w:t>
      </w:r>
    </w:p>
    <w:p w:rsidR="002178C0" w:rsidRPr="001A17D2" w:rsidRDefault="002178C0" w:rsidP="00456B68">
      <w:pPr>
        <w:tabs>
          <w:tab w:val="left" w:pos="3150"/>
        </w:tabs>
        <w:spacing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Причины отказа в постановке на учет:</w:t>
      </w:r>
    </w:p>
    <w:p w:rsidR="002178C0" w:rsidRPr="001A17D2" w:rsidRDefault="002178C0" w:rsidP="00456B68">
      <w:pPr>
        <w:tabs>
          <w:tab w:val="left" w:pos="3150"/>
        </w:tabs>
        <w:spacing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__________________________________________________________________________________________________________________________________________</w:t>
      </w:r>
    </w:p>
    <w:p w:rsidR="002178C0" w:rsidRPr="001A17D2" w:rsidRDefault="002178C0" w:rsidP="00456B68">
      <w:pPr>
        <w:tabs>
          <w:tab w:val="left" w:pos="3150"/>
        </w:tabs>
        <w:spacing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______________________________</w:t>
      </w:r>
      <w:r w:rsidRPr="001A17D2">
        <w:rPr>
          <w:rFonts w:ascii="Times New Roman" w:hAnsi="Times New Roman" w:cs="Times New Roman"/>
          <w:sz w:val="28"/>
          <w:szCs w:val="28"/>
          <w:lang w:eastAsia="ru-RU"/>
        </w:rPr>
        <w:tab/>
        <w:t xml:space="preserve"> "___" _________________ 20___ г.</w:t>
      </w:r>
    </w:p>
    <w:p w:rsidR="002178C0" w:rsidRPr="001A17D2" w:rsidRDefault="002178C0" w:rsidP="00F24554">
      <w:pPr>
        <w:tabs>
          <w:tab w:val="left" w:pos="3150"/>
        </w:tabs>
        <w:spacing w:after="0"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Подпись ответственного сотрудника</w:t>
      </w:r>
    </w:p>
    <w:p w:rsidR="002178C0" w:rsidRPr="001A17D2" w:rsidRDefault="002178C0" w:rsidP="00F24554">
      <w:pPr>
        <w:tabs>
          <w:tab w:val="left" w:pos="3150"/>
        </w:tabs>
        <w:spacing w:after="0" w:line="240" w:lineRule="auto"/>
        <w:rPr>
          <w:rFonts w:ascii="Times New Roman" w:hAnsi="Times New Roman" w:cs="Times New Roman"/>
          <w:sz w:val="28"/>
          <w:szCs w:val="28"/>
          <w:lang w:eastAsia="ru-RU"/>
        </w:rPr>
      </w:pPr>
      <w:r w:rsidRPr="001A17D2">
        <w:rPr>
          <w:rFonts w:ascii="Times New Roman" w:hAnsi="Times New Roman" w:cs="Times New Roman"/>
          <w:sz w:val="28"/>
          <w:szCs w:val="28"/>
          <w:lang w:eastAsia="ru-RU"/>
        </w:rPr>
        <w:t xml:space="preserve">отдела по образованию и молодежной политике администрации Бутурлиновского муниципального района </w:t>
      </w:r>
    </w:p>
    <w:p w:rsidR="005D2A44" w:rsidRPr="001A17D2" w:rsidRDefault="005D2A44" w:rsidP="00F24554">
      <w:pPr>
        <w:tabs>
          <w:tab w:val="left" w:pos="3150"/>
        </w:tabs>
        <w:spacing w:after="0" w:line="240" w:lineRule="auto"/>
        <w:rPr>
          <w:rFonts w:ascii="Times New Roman" w:hAnsi="Times New Roman" w:cs="Times New Roman"/>
          <w:sz w:val="28"/>
          <w:szCs w:val="28"/>
          <w:lang w:eastAsia="ru-RU"/>
        </w:rPr>
      </w:pPr>
    </w:p>
    <w:p w:rsidR="005D2A44" w:rsidRPr="001A17D2" w:rsidRDefault="005D2A44" w:rsidP="00F24554">
      <w:pPr>
        <w:tabs>
          <w:tab w:val="left" w:pos="3150"/>
        </w:tabs>
        <w:spacing w:after="0" w:line="240" w:lineRule="auto"/>
        <w:rPr>
          <w:rFonts w:ascii="Times New Roman" w:hAnsi="Times New Roman" w:cs="Times New Roman"/>
          <w:sz w:val="28"/>
          <w:szCs w:val="28"/>
          <w:lang w:eastAsia="ru-RU"/>
        </w:rPr>
      </w:pPr>
    </w:p>
    <w:p w:rsidR="00F24554" w:rsidRPr="001A17D2" w:rsidRDefault="00F24554" w:rsidP="00F24554">
      <w:pPr>
        <w:tabs>
          <w:tab w:val="left" w:pos="3150"/>
        </w:tabs>
        <w:spacing w:after="0" w:line="240" w:lineRule="auto"/>
        <w:rPr>
          <w:rFonts w:ascii="Times New Roman" w:hAnsi="Times New Roman" w:cs="Times New Roman"/>
          <w:sz w:val="28"/>
          <w:szCs w:val="28"/>
          <w:lang w:eastAsia="ru-RU"/>
        </w:rPr>
      </w:pPr>
    </w:p>
    <w:tbl>
      <w:tblPr>
        <w:tblW w:w="0" w:type="auto"/>
        <w:tblLook w:val="04A0" w:firstRow="1" w:lastRow="0" w:firstColumn="1" w:lastColumn="0" w:noHBand="0" w:noVBand="1"/>
      </w:tblPr>
      <w:tblGrid>
        <w:gridCol w:w="7479"/>
        <w:gridCol w:w="2092"/>
      </w:tblGrid>
      <w:tr w:rsidR="002178C0" w:rsidRPr="001A17D2" w:rsidTr="004355E2">
        <w:trPr>
          <w:trHeight w:val="1093"/>
        </w:trPr>
        <w:tc>
          <w:tcPr>
            <w:tcW w:w="7479" w:type="dxa"/>
            <w:shd w:val="clear" w:color="auto" w:fill="auto"/>
          </w:tcPr>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r w:rsidRPr="001A17D2">
              <w:rPr>
                <w:rFonts w:ascii="Times New Roman" w:eastAsia="Calibri" w:hAnsi="Times New Roman" w:cs="Times New Roman"/>
                <w:sz w:val="28"/>
                <w:szCs w:val="28"/>
                <w:lang w:eastAsia="ru-RU"/>
              </w:rPr>
              <w:t>Заместитель главы администрации-</w:t>
            </w:r>
          </w:p>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r w:rsidRPr="001A17D2">
              <w:rPr>
                <w:rFonts w:ascii="Times New Roman" w:eastAsia="Calibri" w:hAnsi="Times New Roman" w:cs="Times New Roman"/>
                <w:sz w:val="28"/>
                <w:szCs w:val="28"/>
                <w:lang w:eastAsia="ru-RU"/>
              </w:rPr>
              <w:t>руководитель аппарата администрации</w:t>
            </w:r>
          </w:p>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r w:rsidRPr="001A17D2">
              <w:rPr>
                <w:rFonts w:ascii="Times New Roman" w:eastAsia="Calibri" w:hAnsi="Times New Roman" w:cs="Times New Roman"/>
                <w:sz w:val="28"/>
                <w:szCs w:val="28"/>
                <w:lang w:eastAsia="ru-RU"/>
              </w:rPr>
              <w:t xml:space="preserve">Бутурлиновского муниципального района                                   </w:t>
            </w:r>
          </w:p>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p>
        </w:tc>
        <w:tc>
          <w:tcPr>
            <w:tcW w:w="2092" w:type="dxa"/>
            <w:shd w:val="clear" w:color="auto" w:fill="auto"/>
          </w:tcPr>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p>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p>
          <w:p w:rsidR="002178C0" w:rsidRPr="001A17D2" w:rsidRDefault="002178C0" w:rsidP="00F24554">
            <w:pPr>
              <w:tabs>
                <w:tab w:val="left" w:pos="3150"/>
              </w:tabs>
              <w:spacing w:after="0" w:line="240" w:lineRule="auto"/>
              <w:rPr>
                <w:rFonts w:ascii="Times New Roman" w:eastAsia="Calibri" w:hAnsi="Times New Roman" w:cs="Times New Roman"/>
                <w:sz w:val="28"/>
                <w:szCs w:val="28"/>
                <w:lang w:eastAsia="ru-RU"/>
              </w:rPr>
            </w:pPr>
            <w:r w:rsidRPr="001A17D2">
              <w:rPr>
                <w:rFonts w:ascii="Times New Roman" w:eastAsia="Calibri" w:hAnsi="Times New Roman" w:cs="Times New Roman"/>
                <w:sz w:val="28"/>
                <w:szCs w:val="28"/>
                <w:lang w:eastAsia="ru-RU"/>
              </w:rPr>
              <w:t>И.А. Ульвачева</w:t>
            </w:r>
          </w:p>
        </w:tc>
      </w:tr>
    </w:tbl>
    <w:p w:rsidR="002178C0" w:rsidRPr="001A17D2" w:rsidRDefault="002178C0" w:rsidP="00456B68">
      <w:pPr>
        <w:spacing w:line="240" w:lineRule="auto"/>
        <w:rPr>
          <w:rFonts w:ascii="Times New Roman" w:hAnsi="Times New Roman" w:cs="Times New Roman"/>
        </w:rPr>
      </w:pPr>
    </w:p>
    <w:sectPr w:rsidR="002178C0" w:rsidRPr="001A17D2" w:rsidSect="002178C0">
      <w:pgSz w:w="11906" w:h="16838"/>
      <w:pgMar w:top="127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1">
    <w:nsid w:val="00000005"/>
    <w:multiLevelType w:val="multilevel"/>
    <w:tmpl w:val="82AEB36E"/>
    <w:lvl w:ilvl="0">
      <w:start w:val="1"/>
      <w:numFmt w:val="decimal"/>
      <w:lvlText w:val="%1."/>
      <w:lvlJc w:val="left"/>
      <w:rPr>
        <w:rFonts w:ascii="Times New Roman" w:hAnsi="Times New Roman" w:cs="Times New Roman"/>
        <w:b/>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3">
    <w:nsid w:val="00000009"/>
    <w:multiLevelType w:val="multilevel"/>
    <w:tmpl w:val="16F661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1">
      <w:start w:val="10"/>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2">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3">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4">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5">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6">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7">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8">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abstractNum>
  <w:abstractNum w:abstractNumId="4">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nsid w:val="0000000D"/>
    <w:multiLevelType w:val="multilevel"/>
    <w:tmpl w:val="0000000C"/>
    <w:lvl w:ilvl="0">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6">
    <w:nsid w:val="0000000F"/>
    <w:multiLevelType w:val="multilevel"/>
    <w:tmpl w:val="0000000E"/>
    <w:lvl w:ilvl="0">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7">
    <w:nsid w:val="00000011"/>
    <w:multiLevelType w:val="multilevel"/>
    <w:tmpl w:val="00000010"/>
    <w:lvl w:ilvl="0">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55"/>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nsid w:val="00000013"/>
    <w:multiLevelType w:val="multilevel"/>
    <w:tmpl w:val="00000012"/>
    <w:lvl w:ilvl="0">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56"/>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10">
    <w:nsid w:val="00000017"/>
    <w:multiLevelType w:val="multilevel"/>
    <w:tmpl w:val="4210E528"/>
    <w:lvl w:ilvl="0">
      <w:start w:val="1"/>
      <w:numFmt w:val="decimal"/>
      <w:lvlText w:val="%1."/>
      <w:lvlJc w:val="left"/>
      <w:rPr>
        <w:rFonts w:ascii="Times New Roman" w:hAnsi="Times New Roman" w:cs="Times New Roman"/>
        <w:b w:val="0"/>
        <w:bCs/>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1">
    <w:nsid w:val="00155380"/>
    <w:multiLevelType w:val="hybridMultilevel"/>
    <w:tmpl w:val="1AD6FA8E"/>
    <w:lvl w:ilvl="0" w:tplc="606EC94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1D02F6"/>
    <w:multiLevelType w:val="hybridMultilevel"/>
    <w:tmpl w:val="67F49760"/>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BC2082"/>
    <w:multiLevelType w:val="multilevel"/>
    <w:tmpl w:val="92E6112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9D3617C"/>
    <w:multiLevelType w:val="hybridMultilevel"/>
    <w:tmpl w:val="45CE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A699B"/>
    <w:multiLevelType w:val="multilevel"/>
    <w:tmpl w:val="16F661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1">
      <w:start w:val="10"/>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2">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3">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4">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5">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6">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7">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8">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abstractNum>
  <w:abstractNum w:abstractNumId="16">
    <w:nsid w:val="2168497D"/>
    <w:multiLevelType w:val="hybridMultilevel"/>
    <w:tmpl w:val="95AC90DA"/>
    <w:lvl w:ilvl="0" w:tplc="6C5A4A6C">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FBE5951"/>
    <w:multiLevelType w:val="hybridMultilevel"/>
    <w:tmpl w:val="E884AA00"/>
    <w:lvl w:ilvl="0" w:tplc="606EC9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CB4A23"/>
    <w:multiLevelType w:val="multilevel"/>
    <w:tmpl w:val="9AB487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A653768"/>
    <w:multiLevelType w:val="hybridMultilevel"/>
    <w:tmpl w:val="A82E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47586"/>
    <w:multiLevelType w:val="hybridMultilevel"/>
    <w:tmpl w:val="F0F8FA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05C21A1"/>
    <w:multiLevelType w:val="hybridMultilevel"/>
    <w:tmpl w:val="C55017EE"/>
    <w:lvl w:ilvl="0" w:tplc="606EC942">
      <w:start w:val="1"/>
      <w:numFmt w:val="bullet"/>
      <w:lvlText w:val=""/>
      <w:lvlJc w:val="left"/>
      <w:pPr>
        <w:tabs>
          <w:tab w:val="num" w:pos="2880"/>
        </w:tabs>
        <w:ind w:left="28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BB3E0B"/>
    <w:multiLevelType w:val="hybridMultilevel"/>
    <w:tmpl w:val="F7484E3E"/>
    <w:lvl w:ilvl="0" w:tplc="04190001">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4874CF"/>
    <w:multiLevelType w:val="hybridMultilevel"/>
    <w:tmpl w:val="F132AB66"/>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4">
    <w:nsid w:val="55987656"/>
    <w:multiLevelType w:val="multilevel"/>
    <w:tmpl w:val="4582DF8C"/>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1">
      <w:start w:val="10"/>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2">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3">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4">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5">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6">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7">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8">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abstractNum>
  <w:abstractNum w:abstractNumId="25">
    <w:nsid w:val="59AF6A05"/>
    <w:multiLevelType w:val="multilevel"/>
    <w:tmpl w:val="00000008"/>
    <w:lvl w:ilvl="0">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6">
    <w:nsid w:val="5F7E3E50"/>
    <w:multiLevelType w:val="multilevel"/>
    <w:tmpl w:val="16F661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1">
      <w:start w:val="10"/>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2">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3">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4">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5">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6">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7">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8">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1"/>
        <w:w w:val="100"/>
        <w:position w:val="0"/>
        <w:sz w:val="26"/>
        <w:szCs w:val="26"/>
        <w:u w:val="none"/>
      </w:rPr>
    </w:lvl>
  </w:abstractNum>
  <w:abstractNum w:abstractNumId="27">
    <w:nsid w:val="6B530D02"/>
    <w:multiLevelType w:val="multilevel"/>
    <w:tmpl w:val="6846DB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2917DD6"/>
    <w:multiLevelType w:val="hybridMultilevel"/>
    <w:tmpl w:val="DD383AC6"/>
    <w:lvl w:ilvl="0" w:tplc="606EC942">
      <w:start w:val="1"/>
      <w:numFmt w:val="bullet"/>
      <w:lvlText w:val=""/>
      <w:lvlJc w:val="left"/>
      <w:pPr>
        <w:tabs>
          <w:tab w:val="num" w:pos="2955"/>
        </w:tabs>
        <w:ind w:left="295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73B711F0"/>
    <w:multiLevelType w:val="multilevel"/>
    <w:tmpl w:val="ABD0BF6C"/>
    <w:lvl w:ilvl="0">
      <w:start w:val="1"/>
      <w:numFmt w:val="bullet"/>
      <w:lvlText w:val="-"/>
      <w:lvlJc w:val="left"/>
      <w:pPr>
        <w:tabs>
          <w:tab w:val="num" w:pos="360"/>
        </w:tabs>
        <w:ind w:left="360" w:hanging="360"/>
      </w:pPr>
      <w:rPr>
        <w:rFonts w:ascii="Times New Roman" w:hAnsi="Times New Roman" w:cs="Times New Roman" w:hint="default"/>
        <w:b w:val="0"/>
        <w:bCs w:val="0"/>
        <w:i w:val="0"/>
        <w:iCs w:val="0"/>
        <w:smallCaps w:val="0"/>
        <w:strike w:val="0"/>
        <w:color w:val="000000"/>
        <w:spacing w:val="1"/>
        <w:w w:val="100"/>
        <w:position w:val="0"/>
        <w:sz w:val="26"/>
        <w:szCs w:val="26"/>
        <w:u w:val="none"/>
      </w:rPr>
    </w:lvl>
    <w:lvl w:ilvl="1">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0">
    <w:nsid w:val="7B0B1778"/>
    <w:multiLevelType w:val="hybridMultilevel"/>
    <w:tmpl w:val="35CAF6FA"/>
    <w:lvl w:ilvl="0" w:tplc="AE0A2CF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3"/>
  </w:num>
  <w:num w:numId="6">
    <w:abstractNumId w:val="29"/>
  </w:num>
  <w:num w:numId="7">
    <w:abstractNumId w:val="4"/>
  </w:num>
  <w:num w:numId="8">
    <w:abstractNumId w:val="25"/>
  </w:num>
  <w:num w:numId="9">
    <w:abstractNumId w:val="2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6"/>
  </w:num>
  <w:num w:numId="17">
    <w:abstractNumId w:val="15"/>
  </w:num>
  <w:num w:numId="18">
    <w:abstractNumId w:val="16"/>
  </w:num>
  <w:num w:numId="19">
    <w:abstractNumId w:val="12"/>
  </w:num>
  <w:num w:numId="20">
    <w:abstractNumId w:val="21"/>
  </w:num>
  <w:num w:numId="21">
    <w:abstractNumId w:val="23"/>
  </w:num>
  <w:num w:numId="22">
    <w:abstractNumId w:val="18"/>
  </w:num>
  <w:num w:numId="23">
    <w:abstractNumId w:val="13"/>
  </w:num>
  <w:num w:numId="24">
    <w:abstractNumId w:val="27"/>
  </w:num>
  <w:num w:numId="25">
    <w:abstractNumId w:val="22"/>
  </w:num>
  <w:num w:numId="26">
    <w:abstractNumId w:val="11"/>
  </w:num>
  <w:num w:numId="27">
    <w:abstractNumId w:val="17"/>
  </w:num>
  <w:num w:numId="28">
    <w:abstractNumId w:val="19"/>
  </w:num>
  <w:num w:numId="29">
    <w:abstractNumId w:val="14"/>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8F"/>
    <w:rsid w:val="0002161A"/>
    <w:rsid w:val="00021B1C"/>
    <w:rsid w:val="00044CDC"/>
    <w:rsid w:val="00071094"/>
    <w:rsid w:val="00073FD5"/>
    <w:rsid w:val="00074D78"/>
    <w:rsid w:val="00095BF1"/>
    <w:rsid w:val="000E5C2D"/>
    <w:rsid w:val="00167367"/>
    <w:rsid w:val="0018027D"/>
    <w:rsid w:val="001A17D2"/>
    <w:rsid w:val="001B463D"/>
    <w:rsid w:val="001D5060"/>
    <w:rsid w:val="00206A7F"/>
    <w:rsid w:val="0021404F"/>
    <w:rsid w:val="002178C0"/>
    <w:rsid w:val="002B5F1A"/>
    <w:rsid w:val="002C03FC"/>
    <w:rsid w:val="0030561D"/>
    <w:rsid w:val="00357ACC"/>
    <w:rsid w:val="00427C69"/>
    <w:rsid w:val="004355E2"/>
    <w:rsid w:val="00456B68"/>
    <w:rsid w:val="004B773D"/>
    <w:rsid w:val="004C034B"/>
    <w:rsid w:val="0053292D"/>
    <w:rsid w:val="005D2A44"/>
    <w:rsid w:val="006270A5"/>
    <w:rsid w:val="00631030"/>
    <w:rsid w:val="00676003"/>
    <w:rsid w:val="00676702"/>
    <w:rsid w:val="00750A80"/>
    <w:rsid w:val="007915C5"/>
    <w:rsid w:val="00797FC6"/>
    <w:rsid w:val="007C783C"/>
    <w:rsid w:val="007D7C5A"/>
    <w:rsid w:val="008245FD"/>
    <w:rsid w:val="00865E5B"/>
    <w:rsid w:val="008936F8"/>
    <w:rsid w:val="008D78E1"/>
    <w:rsid w:val="00900B21"/>
    <w:rsid w:val="00901F94"/>
    <w:rsid w:val="009603CA"/>
    <w:rsid w:val="00987CA9"/>
    <w:rsid w:val="009B1ACD"/>
    <w:rsid w:val="009B3AE8"/>
    <w:rsid w:val="009D20D2"/>
    <w:rsid w:val="00A1419A"/>
    <w:rsid w:val="00A15D49"/>
    <w:rsid w:val="00A435B8"/>
    <w:rsid w:val="00A46E6B"/>
    <w:rsid w:val="00A476F4"/>
    <w:rsid w:val="00A747CE"/>
    <w:rsid w:val="00A915EF"/>
    <w:rsid w:val="00B9348F"/>
    <w:rsid w:val="00C6011F"/>
    <w:rsid w:val="00C93BD3"/>
    <w:rsid w:val="00D55043"/>
    <w:rsid w:val="00D80659"/>
    <w:rsid w:val="00DC0FD6"/>
    <w:rsid w:val="00E14F8E"/>
    <w:rsid w:val="00E22054"/>
    <w:rsid w:val="00E61FFF"/>
    <w:rsid w:val="00F24554"/>
    <w:rsid w:val="00F25BF7"/>
    <w:rsid w:val="00F71FF4"/>
    <w:rsid w:val="00FE2606"/>
    <w:rsid w:val="00FF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A15D4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5D49"/>
    <w:rPr>
      <w:rFonts w:ascii="Cambria" w:eastAsia="Times New Roman" w:hAnsi="Cambria" w:cs="Times New Roman"/>
      <w:b/>
      <w:bCs/>
      <w:sz w:val="26"/>
      <w:szCs w:val="26"/>
      <w:lang w:eastAsia="ru-RU"/>
    </w:rPr>
  </w:style>
  <w:style w:type="numbering" w:customStyle="1" w:styleId="1">
    <w:name w:val="Нет списка1"/>
    <w:next w:val="a2"/>
    <w:semiHidden/>
    <w:rsid w:val="00A15D49"/>
  </w:style>
  <w:style w:type="character" w:customStyle="1" w:styleId="2">
    <w:name w:val="Основной текст (2)_"/>
    <w:link w:val="20"/>
    <w:rsid w:val="00A15D49"/>
    <w:rPr>
      <w:b/>
      <w:bCs/>
      <w:spacing w:val="2"/>
      <w:sz w:val="25"/>
      <w:szCs w:val="25"/>
      <w:shd w:val="clear" w:color="auto" w:fill="FFFFFF"/>
    </w:rPr>
  </w:style>
  <w:style w:type="paragraph" w:customStyle="1" w:styleId="20">
    <w:name w:val="Основной текст (2)"/>
    <w:basedOn w:val="a"/>
    <w:link w:val="2"/>
    <w:rsid w:val="00A15D49"/>
    <w:pPr>
      <w:widowControl w:val="0"/>
      <w:shd w:val="clear" w:color="auto" w:fill="FFFFFF"/>
      <w:spacing w:after="600" w:line="320" w:lineRule="exact"/>
      <w:ind w:hanging="2100"/>
      <w:jc w:val="center"/>
    </w:pPr>
    <w:rPr>
      <w:b/>
      <w:bCs/>
      <w:spacing w:val="2"/>
      <w:sz w:val="25"/>
      <w:szCs w:val="25"/>
    </w:rPr>
  </w:style>
  <w:style w:type="character" w:styleId="a3">
    <w:name w:val="Hyperlink"/>
    <w:rsid w:val="00A15D49"/>
    <w:rPr>
      <w:color w:val="0066CC"/>
      <w:u w:val="single"/>
    </w:rPr>
  </w:style>
  <w:style w:type="character" w:customStyle="1" w:styleId="a4">
    <w:name w:val="Основной текст Знак"/>
    <w:link w:val="a5"/>
    <w:rsid w:val="00A15D49"/>
    <w:rPr>
      <w:spacing w:val="1"/>
      <w:sz w:val="26"/>
      <w:szCs w:val="26"/>
      <w:shd w:val="clear" w:color="auto" w:fill="FFFFFF"/>
    </w:rPr>
  </w:style>
  <w:style w:type="paragraph" w:styleId="a5">
    <w:name w:val="Body Text"/>
    <w:basedOn w:val="a"/>
    <w:link w:val="a4"/>
    <w:rsid w:val="00A15D49"/>
    <w:pPr>
      <w:widowControl w:val="0"/>
      <w:shd w:val="clear" w:color="auto" w:fill="FFFFFF"/>
      <w:spacing w:before="240" w:after="0" w:line="317" w:lineRule="exact"/>
      <w:ind w:hanging="340"/>
      <w:jc w:val="both"/>
    </w:pPr>
    <w:rPr>
      <w:spacing w:val="1"/>
      <w:sz w:val="26"/>
      <w:szCs w:val="26"/>
    </w:rPr>
  </w:style>
  <w:style w:type="character" w:customStyle="1" w:styleId="10">
    <w:name w:val="Основной текст Знак1"/>
    <w:basedOn w:val="a0"/>
    <w:uiPriority w:val="99"/>
    <w:semiHidden/>
    <w:rsid w:val="00A15D49"/>
  </w:style>
  <w:style w:type="character" w:customStyle="1" w:styleId="a6">
    <w:name w:val="Подпись к таблице_"/>
    <w:link w:val="11"/>
    <w:rsid w:val="00A15D49"/>
    <w:rPr>
      <w:spacing w:val="1"/>
      <w:sz w:val="26"/>
      <w:szCs w:val="26"/>
      <w:shd w:val="clear" w:color="auto" w:fill="FFFFFF"/>
    </w:rPr>
  </w:style>
  <w:style w:type="paragraph" w:customStyle="1" w:styleId="11">
    <w:name w:val="Подпись к таблице1"/>
    <w:basedOn w:val="a"/>
    <w:link w:val="a6"/>
    <w:rsid w:val="00A15D49"/>
    <w:pPr>
      <w:widowControl w:val="0"/>
      <w:shd w:val="clear" w:color="auto" w:fill="FFFFFF"/>
      <w:spacing w:after="0" w:line="240" w:lineRule="atLeast"/>
    </w:pPr>
    <w:rPr>
      <w:spacing w:val="1"/>
      <w:sz w:val="26"/>
      <w:szCs w:val="26"/>
    </w:rPr>
  </w:style>
  <w:style w:type="character" w:customStyle="1" w:styleId="21">
    <w:name w:val="Заголовок №2_"/>
    <w:link w:val="22"/>
    <w:rsid w:val="00A15D49"/>
    <w:rPr>
      <w:b/>
      <w:bCs/>
      <w:spacing w:val="2"/>
      <w:sz w:val="25"/>
      <w:szCs w:val="25"/>
      <w:shd w:val="clear" w:color="auto" w:fill="FFFFFF"/>
    </w:rPr>
  </w:style>
  <w:style w:type="paragraph" w:customStyle="1" w:styleId="22">
    <w:name w:val="Заголовок №2"/>
    <w:basedOn w:val="a"/>
    <w:link w:val="21"/>
    <w:rsid w:val="00A15D49"/>
    <w:pPr>
      <w:widowControl w:val="0"/>
      <w:shd w:val="clear" w:color="auto" w:fill="FFFFFF"/>
      <w:spacing w:before="240" w:after="0" w:line="641" w:lineRule="exact"/>
      <w:ind w:hanging="2040"/>
      <w:outlineLvl w:val="1"/>
    </w:pPr>
    <w:rPr>
      <w:b/>
      <w:bCs/>
      <w:spacing w:val="2"/>
      <w:sz w:val="25"/>
      <w:szCs w:val="25"/>
    </w:rPr>
  </w:style>
  <w:style w:type="character" w:customStyle="1" w:styleId="31">
    <w:name w:val="Колонтитул (3)_"/>
    <w:link w:val="32"/>
    <w:rsid w:val="00A15D49"/>
    <w:rPr>
      <w:b/>
      <w:bCs/>
      <w:spacing w:val="-3"/>
      <w:shd w:val="clear" w:color="auto" w:fill="FFFFFF"/>
    </w:rPr>
  </w:style>
  <w:style w:type="character" w:customStyle="1" w:styleId="310">
    <w:name w:val="Колонтитул (3) + 10"/>
    <w:aliases w:val="5 pt7,Не полужирный1,Интервал 0 pt11"/>
    <w:rsid w:val="00A15D49"/>
    <w:rPr>
      <w:b/>
      <w:bCs/>
      <w:noProof/>
      <w:spacing w:val="11"/>
      <w:sz w:val="21"/>
      <w:szCs w:val="21"/>
      <w:lang w:bidi="ar-SA"/>
    </w:rPr>
  </w:style>
  <w:style w:type="paragraph" w:customStyle="1" w:styleId="32">
    <w:name w:val="Колонтитул (3)"/>
    <w:basedOn w:val="a"/>
    <w:link w:val="31"/>
    <w:rsid w:val="00A15D49"/>
    <w:pPr>
      <w:widowControl w:val="0"/>
      <w:shd w:val="clear" w:color="auto" w:fill="FFFFFF"/>
      <w:spacing w:after="0" w:line="317" w:lineRule="exact"/>
    </w:pPr>
    <w:rPr>
      <w:b/>
      <w:bCs/>
      <w:spacing w:val="-3"/>
    </w:rPr>
  </w:style>
  <w:style w:type="character" w:customStyle="1" w:styleId="110">
    <w:name w:val="Основной текст + 11"/>
    <w:aliases w:val="5 pt6,Полужирный,Курсив,Интервал 0 pt10"/>
    <w:rsid w:val="00A15D49"/>
    <w:rPr>
      <w:rFonts w:ascii="Times New Roman" w:hAnsi="Times New Roman" w:cs="Times New Roman"/>
      <w:b/>
      <w:bCs/>
      <w:i/>
      <w:iCs/>
      <w:spacing w:val="4"/>
      <w:sz w:val="23"/>
      <w:szCs w:val="23"/>
      <w:u w:val="none"/>
      <w:lang w:bidi="ar-SA"/>
    </w:rPr>
  </w:style>
  <w:style w:type="character" w:customStyle="1" w:styleId="111">
    <w:name w:val="Основной текст + 111"/>
    <w:aliases w:val="5 pt5,Полужирный5,Интервал 0 pt9"/>
    <w:rsid w:val="00A15D49"/>
    <w:rPr>
      <w:rFonts w:ascii="Times New Roman" w:hAnsi="Times New Roman" w:cs="Times New Roman"/>
      <w:b/>
      <w:bCs/>
      <w:spacing w:val="0"/>
      <w:sz w:val="23"/>
      <w:szCs w:val="23"/>
      <w:u w:val="none"/>
      <w:lang w:bidi="ar-SA"/>
    </w:rPr>
  </w:style>
  <w:style w:type="character" w:customStyle="1" w:styleId="100">
    <w:name w:val="Основной текст + 10"/>
    <w:aliases w:val="5 pt4,Полужирный4,Интервал 0 pt8"/>
    <w:rsid w:val="00A15D49"/>
    <w:rPr>
      <w:rFonts w:ascii="Times New Roman" w:hAnsi="Times New Roman" w:cs="Times New Roman"/>
      <w:b/>
      <w:bCs/>
      <w:spacing w:val="-2"/>
      <w:sz w:val="21"/>
      <w:szCs w:val="21"/>
      <w:u w:val="none"/>
      <w:lang w:bidi="ar-SA"/>
    </w:rPr>
  </w:style>
  <w:style w:type="character" w:customStyle="1" w:styleId="4">
    <w:name w:val="Основной текст (4)_"/>
    <w:link w:val="40"/>
    <w:rsid w:val="00A15D49"/>
    <w:rPr>
      <w:b/>
      <w:bCs/>
      <w:shd w:val="clear" w:color="auto" w:fill="FFFFFF"/>
    </w:rPr>
  </w:style>
  <w:style w:type="paragraph" w:customStyle="1" w:styleId="40">
    <w:name w:val="Основной текст (4)"/>
    <w:basedOn w:val="a"/>
    <w:link w:val="4"/>
    <w:rsid w:val="00A15D49"/>
    <w:pPr>
      <w:widowControl w:val="0"/>
      <w:shd w:val="clear" w:color="auto" w:fill="FFFFFF"/>
      <w:spacing w:after="900" w:line="270" w:lineRule="exact"/>
      <w:jc w:val="right"/>
    </w:pPr>
    <w:rPr>
      <w:b/>
      <w:bCs/>
    </w:rPr>
  </w:style>
  <w:style w:type="character" w:customStyle="1" w:styleId="12">
    <w:name w:val="Основной текст + 12"/>
    <w:aliases w:val="5 pt3,Полужирный3,Интервал 0 pt7"/>
    <w:rsid w:val="00A15D49"/>
    <w:rPr>
      <w:rFonts w:ascii="Times New Roman" w:hAnsi="Times New Roman" w:cs="Times New Roman"/>
      <w:b/>
      <w:bCs/>
      <w:spacing w:val="2"/>
      <w:sz w:val="25"/>
      <w:szCs w:val="25"/>
      <w:u w:val="none"/>
      <w:lang w:bidi="ar-SA"/>
    </w:rPr>
  </w:style>
  <w:style w:type="character" w:customStyle="1" w:styleId="5">
    <w:name w:val="Основной текст (5)_"/>
    <w:link w:val="51"/>
    <w:rsid w:val="00A15D49"/>
    <w:rPr>
      <w:b/>
      <w:bCs/>
      <w:spacing w:val="-2"/>
      <w:sz w:val="21"/>
      <w:szCs w:val="21"/>
      <w:shd w:val="clear" w:color="auto" w:fill="FFFFFF"/>
    </w:rPr>
  </w:style>
  <w:style w:type="paragraph" w:customStyle="1" w:styleId="51">
    <w:name w:val="Основной текст (5)1"/>
    <w:basedOn w:val="a"/>
    <w:link w:val="5"/>
    <w:rsid w:val="00A15D49"/>
    <w:pPr>
      <w:widowControl w:val="0"/>
      <w:shd w:val="clear" w:color="auto" w:fill="FFFFFF"/>
      <w:spacing w:after="300" w:line="284" w:lineRule="exact"/>
      <w:jc w:val="right"/>
    </w:pPr>
    <w:rPr>
      <w:b/>
      <w:bCs/>
      <w:spacing w:val="-2"/>
      <w:sz w:val="21"/>
      <w:szCs w:val="21"/>
    </w:rPr>
  </w:style>
  <w:style w:type="character" w:customStyle="1" w:styleId="6">
    <w:name w:val="Основной текст (6)_"/>
    <w:link w:val="60"/>
    <w:rsid w:val="00A15D49"/>
    <w:rPr>
      <w:b/>
      <w:bCs/>
      <w:i/>
      <w:iCs/>
      <w:sz w:val="25"/>
      <w:szCs w:val="25"/>
      <w:shd w:val="clear" w:color="auto" w:fill="FFFFFF"/>
    </w:rPr>
  </w:style>
  <w:style w:type="paragraph" w:customStyle="1" w:styleId="60">
    <w:name w:val="Основной текст (6)"/>
    <w:basedOn w:val="a"/>
    <w:link w:val="6"/>
    <w:rsid w:val="00A15D49"/>
    <w:pPr>
      <w:widowControl w:val="0"/>
      <w:shd w:val="clear" w:color="auto" w:fill="FFFFFF"/>
      <w:spacing w:before="300" w:after="300" w:line="240" w:lineRule="atLeast"/>
      <w:jc w:val="center"/>
    </w:pPr>
    <w:rPr>
      <w:b/>
      <w:bCs/>
      <w:i/>
      <w:iCs/>
      <w:sz w:val="25"/>
      <w:szCs w:val="25"/>
    </w:rPr>
  </w:style>
  <w:style w:type="character" w:customStyle="1" w:styleId="7">
    <w:name w:val="Основной текст (7)_"/>
    <w:link w:val="70"/>
    <w:rsid w:val="00A15D49"/>
    <w:rPr>
      <w:b/>
      <w:bCs/>
      <w:spacing w:val="3"/>
      <w:sz w:val="17"/>
      <w:szCs w:val="17"/>
      <w:shd w:val="clear" w:color="auto" w:fill="FFFFFF"/>
    </w:rPr>
  </w:style>
  <w:style w:type="paragraph" w:customStyle="1" w:styleId="70">
    <w:name w:val="Основной текст (7)"/>
    <w:basedOn w:val="a"/>
    <w:link w:val="7"/>
    <w:rsid w:val="00A15D49"/>
    <w:pPr>
      <w:widowControl w:val="0"/>
      <w:shd w:val="clear" w:color="auto" w:fill="FFFFFF"/>
      <w:spacing w:before="300" w:after="600" w:line="240" w:lineRule="atLeast"/>
    </w:pPr>
    <w:rPr>
      <w:b/>
      <w:bCs/>
      <w:spacing w:val="3"/>
      <w:sz w:val="17"/>
      <w:szCs w:val="17"/>
    </w:rPr>
  </w:style>
  <w:style w:type="character" w:customStyle="1" w:styleId="58">
    <w:name w:val="Основной текст (5) + 8"/>
    <w:aliases w:val="5 pt2,Интервал 0 pt6"/>
    <w:rsid w:val="00A15D49"/>
    <w:rPr>
      <w:rFonts w:ascii="Times New Roman" w:hAnsi="Times New Roman" w:cs="Times New Roman"/>
      <w:b w:val="0"/>
      <w:bCs w:val="0"/>
      <w:spacing w:val="3"/>
      <w:sz w:val="17"/>
      <w:szCs w:val="17"/>
      <w:u w:val="none"/>
      <w:lang w:bidi="ar-SA"/>
    </w:rPr>
  </w:style>
  <w:style w:type="character" w:customStyle="1" w:styleId="8">
    <w:name w:val="Основной текст (8)_"/>
    <w:link w:val="80"/>
    <w:rsid w:val="00A15D49"/>
    <w:rPr>
      <w:b/>
      <w:bCs/>
      <w:i/>
      <w:iCs/>
      <w:spacing w:val="4"/>
      <w:sz w:val="23"/>
      <w:szCs w:val="23"/>
      <w:shd w:val="clear" w:color="auto" w:fill="FFFFFF"/>
    </w:rPr>
  </w:style>
  <w:style w:type="paragraph" w:customStyle="1" w:styleId="80">
    <w:name w:val="Основной текст (8)"/>
    <w:basedOn w:val="a"/>
    <w:link w:val="8"/>
    <w:rsid w:val="00A15D49"/>
    <w:pPr>
      <w:widowControl w:val="0"/>
      <w:shd w:val="clear" w:color="auto" w:fill="FFFFFF"/>
      <w:spacing w:before="300" w:after="300" w:line="240" w:lineRule="atLeast"/>
      <w:jc w:val="center"/>
    </w:pPr>
    <w:rPr>
      <w:b/>
      <w:bCs/>
      <w:i/>
      <w:iCs/>
      <w:spacing w:val="4"/>
      <w:sz w:val="23"/>
      <w:szCs w:val="23"/>
    </w:rPr>
  </w:style>
  <w:style w:type="character" w:customStyle="1" w:styleId="9">
    <w:name w:val="Основной текст (9)_"/>
    <w:link w:val="90"/>
    <w:rsid w:val="00A15D49"/>
    <w:rPr>
      <w:b/>
      <w:bCs/>
      <w:i/>
      <w:iCs/>
      <w:spacing w:val="2"/>
      <w:sz w:val="21"/>
      <w:szCs w:val="21"/>
      <w:shd w:val="clear" w:color="auto" w:fill="FFFFFF"/>
    </w:rPr>
  </w:style>
  <w:style w:type="character" w:customStyle="1" w:styleId="91">
    <w:name w:val="Основной текст (9) + Не курсив"/>
    <w:aliases w:val="Интервал 0 pt5"/>
    <w:rsid w:val="00A15D49"/>
    <w:rPr>
      <w:b/>
      <w:bCs/>
      <w:i/>
      <w:iCs/>
      <w:spacing w:val="-2"/>
      <w:sz w:val="21"/>
      <w:szCs w:val="21"/>
      <w:lang w:bidi="ar-SA"/>
    </w:rPr>
  </w:style>
  <w:style w:type="character" w:customStyle="1" w:styleId="50">
    <w:name w:val="Основной текст (5)"/>
    <w:rsid w:val="00A15D49"/>
    <w:rPr>
      <w:rFonts w:ascii="Times New Roman" w:hAnsi="Times New Roman" w:cs="Times New Roman"/>
      <w:b w:val="0"/>
      <w:bCs w:val="0"/>
      <w:spacing w:val="-2"/>
      <w:sz w:val="21"/>
      <w:szCs w:val="21"/>
      <w:u w:val="single"/>
      <w:lang w:bidi="ar-SA"/>
    </w:rPr>
  </w:style>
  <w:style w:type="paragraph" w:customStyle="1" w:styleId="90">
    <w:name w:val="Основной текст (9)"/>
    <w:basedOn w:val="a"/>
    <w:link w:val="9"/>
    <w:rsid w:val="00A15D49"/>
    <w:pPr>
      <w:widowControl w:val="0"/>
      <w:shd w:val="clear" w:color="auto" w:fill="FFFFFF"/>
      <w:spacing w:before="60" w:after="300" w:line="240" w:lineRule="atLeast"/>
    </w:pPr>
    <w:rPr>
      <w:b/>
      <w:bCs/>
      <w:i/>
      <w:iCs/>
      <w:spacing w:val="2"/>
      <w:sz w:val="21"/>
      <w:szCs w:val="21"/>
    </w:rPr>
  </w:style>
  <w:style w:type="character" w:customStyle="1" w:styleId="57pt">
    <w:name w:val="Основной текст (5) + 7 pt"/>
    <w:aliases w:val="Интервал 0 pt4"/>
    <w:rsid w:val="00A15D49"/>
    <w:rPr>
      <w:rFonts w:ascii="Times New Roman" w:hAnsi="Times New Roman" w:cs="Times New Roman"/>
      <w:b w:val="0"/>
      <w:bCs w:val="0"/>
      <w:spacing w:val="1"/>
      <w:sz w:val="14"/>
      <w:szCs w:val="14"/>
      <w:u w:val="none"/>
      <w:lang w:bidi="ar-SA"/>
    </w:rPr>
  </w:style>
  <w:style w:type="character" w:customStyle="1" w:styleId="101">
    <w:name w:val="Основной текст (10)_"/>
    <w:link w:val="102"/>
    <w:rsid w:val="00A15D49"/>
    <w:rPr>
      <w:rFonts w:ascii="Lucida Sans Unicode" w:hAnsi="Lucida Sans Unicode"/>
      <w:spacing w:val="-5"/>
      <w:sz w:val="13"/>
      <w:szCs w:val="13"/>
      <w:shd w:val="clear" w:color="auto" w:fill="FFFFFF"/>
    </w:rPr>
  </w:style>
  <w:style w:type="character" w:customStyle="1" w:styleId="112">
    <w:name w:val="Основной текст (11)_"/>
    <w:link w:val="113"/>
    <w:rsid w:val="00A15D49"/>
    <w:rPr>
      <w:b/>
      <w:bCs/>
      <w:spacing w:val="1"/>
      <w:sz w:val="14"/>
      <w:szCs w:val="14"/>
      <w:shd w:val="clear" w:color="auto" w:fill="FFFFFF"/>
    </w:rPr>
  </w:style>
  <w:style w:type="character" w:customStyle="1" w:styleId="a7">
    <w:name w:val="Оглавление_"/>
    <w:link w:val="a8"/>
    <w:rsid w:val="00A15D49"/>
    <w:rPr>
      <w:b/>
      <w:bCs/>
      <w:spacing w:val="-2"/>
      <w:sz w:val="21"/>
      <w:szCs w:val="21"/>
      <w:shd w:val="clear" w:color="auto" w:fill="FFFFFF"/>
    </w:rPr>
  </w:style>
  <w:style w:type="character" w:customStyle="1" w:styleId="a9">
    <w:name w:val="Оглавление + Не полужирный"/>
    <w:aliases w:val="Интервал 0 pt3"/>
    <w:rsid w:val="00A15D49"/>
    <w:rPr>
      <w:b/>
      <w:bCs/>
      <w:spacing w:val="0"/>
      <w:sz w:val="21"/>
      <w:szCs w:val="21"/>
      <w:lang w:bidi="ar-SA"/>
    </w:rPr>
  </w:style>
  <w:style w:type="character" w:customStyle="1" w:styleId="23">
    <w:name w:val="Оглавление (2)_"/>
    <w:link w:val="24"/>
    <w:rsid w:val="00A15D49"/>
    <w:rPr>
      <w:b/>
      <w:bCs/>
      <w:spacing w:val="1"/>
      <w:sz w:val="14"/>
      <w:szCs w:val="14"/>
      <w:shd w:val="clear" w:color="auto" w:fill="FFFFFF"/>
    </w:rPr>
  </w:style>
  <w:style w:type="character" w:customStyle="1" w:styleId="33">
    <w:name w:val="Оглавление (3)_"/>
    <w:link w:val="34"/>
    <w:rsid w:val="00A15D49"/>
    <w:rPr>
      <w:sz w:val="21"/>
      <w:szCs w:val="21"/>
      <w:shd w:val="clear" w:color="auto" w:fill="FFFFFF"/>
    </w:rPr>
  </w:style>
  <w:style w:type="character" w:customStyle="1" w:styleId="120">
    <w:name w:val="Основной текст (12)_"/>
    <w:link w:val="121"/>
    <w:rsid w:val="00A15D49"/>
    <w:rPr>
      <w:b/>
      <w:bCs/>
      <w:i/>
      <w:iCs/>
      <w:spacing w:val="1"/>
      <w:sz w:val="17"/>
      <w:szCs w:val="17"/>
      <w:shd w:val="clear" w:color="auto" w:fill="FFFFFF"/>
    </w:rPr>
  </w:style>
  <w:style w:type="paragraph" w:customStyle="1" w:styleId="102">
    <w:name w:val="Основной текст (10)"/>
    <w:basedOn w:val="a"/>
    <w:link w:val="101"/>
    <w:rsid w:val="00A15D49"/>
    <w:pPr>
      <w:widowControl w:val="0"/>
      <w:shd w:val="clear" w:color="auto" w:fill="FFFFFF"/>
      <w:spacing w:after="120" w:line="240" w:lineRule="atLeast"/>
    </w:pPr>
    <w:rPr>
      <w:rFonts w:ascii="Lucida Sans Unicode" w:hAnsi="Lucida Sans Unicode"/>
      <w:spacing w:val="-5"/>
      <w:sz w:val="13"/>
      <w:szCs w:val="13"/>
    </w:rPr>
  </w:style>
  <w:style w:type="paragraph" w:customStyle="1" w:styleId="113">
    <w:name w:val="Основной текст (11)"/>
    <w:basedOn w:val="a"/>
    <w:link w:val="112"/>
    <w:rsid w:val="00A15D49"/>
    <w:pPr>
      <w:widowControl w:val="0"/>
      <w:shd w:val="clear" w:color="auto" w:fill="FFFFFF"/>
      <w:spacing w:after="300" w:line="240" w:lineRule="atLeast"/>
      <w:jc w:val="both"/>
    </w:pPr>
    <w:rPr>
      <w:b/>
      <w:bCs/>
      <w:spacing w:val="1"/>
      <w:sz w:val="14"/>
      <w:szCs w:val="14"/>
    </w:rPr>
  </w:style>
  <w:style w:type="paragraph" w:customStyle="1" w:styleId="a8">
    <w:name w:val="Оглавление"/>
    <w:basedOn w:val="a"/>
    <w:link w:val="a7"/>
    <w:rsid w:val="00A15D49"/>
    <w:pPr>
      <w:widowControl w:val="0"/>
      <w:shd w:val="clear" w:color="auto" w:fill="FFFFFF"/>
      <w:spacing w:after="0" w:line="240" w:lineRule="atLeast"/>
    </w:pPr>
    <w:rPr>
      <w:b/>
      <w:bCs/>
      <w:spacing w:val="-2"/>
      <w:sz w:val="21"/>
      <w:szCs w:val="21"/>
    </w:rPr>
  </w:style>
  <w:style w:type="paragraph" w:customStyle="1" w:styleId="24">
    <w:name w:val="Оглавление (2)"/>
    <w:basedOn w:val="a"/>
    <w:link w:val="23"/>
    <w:rsid w:val="00A15D49"/>
    <w:pPr>
      <w:widowControl w:val="0"/>
      <w:shd w:val="clear" w:color="auto" w:fill="FFFFFF"/>
      <w:spacing w:after="0" w:line="240" w:lineRule="atLeast"/>
    </w:pPr>
    <w:rPr>
      <w:b/>
      <w:bCs/>
      <w:spacing w:val="1"/>
      <w:sz w:val="14"/>
      <w:szCs w:val="14"/>
    </w:rPr>
  </w:style>
  <w:style w:type="paragraph" w:customStyle="1" w:styleId="34">
    <w:name w:val="Оглавление (3)"/>
    <w:basedOn w:val="a"/>
    <w:link w:val="33"/>
    <w:rsid w:val="00A15D49"/>
    <w:pPr>
      <w:widowControl w:val="0"/>
      <w:shd w:val="clear" w:color="auto" w:fill="FFFFFF"/>
      <w:spacing w:after="120" w:line="240" w:lineRule="atLeast"/>
    </w:pPr>
    <w:rPr>
      <w:sz w:val="21"/>
      <w:szCs w:val="21"/>
    </w:rPr>
  </w:style>
  <w:style w:type="paragraph" w:customStyle="1" w:styleId="121">
    <w:name w:val="Основной текст (12)"/>
    <w:basedOn w:val="a"/>
    <w:link w:val="120"/>
    <w:rsid w:val="00A15D49"/>
    <w:pPr>
      <w:widowControl w:val="0"/>
      <w:shd w:val="clear" w:color="auto" w:fill="FFFFFF"/>
      <w:spacing w:before="300" w:after="0" w:line="227" w:lineRule="exact"/>
      <w:ind w:firstLine="320"/>
      <w:jc w:val="both"/>
    </w:pPr>
    <w:rPr>
      <w:b/>
      <w:bCs/>
      <w:i/>
      <w:iCs/>
      <w:spacing w:val="1"/>
      <w:sz w:val="17"/>
      <w:szCs w:val="17"/>
    </w:rPr>
  </w:style>
  <w:style w:type="paragraph" w:customStyle="1" w:styleId="aa">
    <w:name w:val="Знак Знак Знак Знак"/>
    <w:basedOn w:val="a"/>
    <w:rsid w:val="00A15D49"/>
    <w:pPr>
      <w:spacing w:line="240" w:lineRule="exact"/>
    </w:pPr>
    <w:rPr>
      <w:rFonts w:ascii="Verdana" w:eastAsia="Times New Roman" w:hAnsi="Verdana" w:cs="Times New Roman"/>
      <w:sz w:val="20"/>
      <w:szCs w:val="20"/>
      <w:lang w:val="en-US"/>
    </w:rPr>
  </w:style>
  <w:style w:type="paragraph" w:styleId="ab">
    <w:name w:val="Balloon Text"/>
    <w:basedOn w:val="a"/>
    <w:link w:val="ac"/>
    <w:uiPriority w:val="99"/>
    <w:rsid w:val="00A15D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A15D49"/>
    <w:rPr>
      <w:rFonts w:ascii="Tahoma" w:eastAsia="Times New Roman" w:hAnsi="Tahoma" w:cs="Tahoma"/>
      <w:sz w:val="16"/>
      <w:szCs w:val="16"/>
      <w:lang w:eastAsia="ru-RU"/>
    </w:rPr>
  </w:style>
  <w:style w:type="paragraph" w:styleId="ad">
    <w:name w:val="No Spacing"/>
    <w:uiPriority w:val="1"/>
    <w:qFormat/>
    <w:rsid w:val="00A15D49"/>
    <w:pPr>
      <w:spacing w:after="0" w:line="240" w:lineRule="auto"/>
    </w:pPr>
    <w:rPr>
      <w:rFonts w:ascii="Calibri" w:eastAsia="Calibri" w:hAnsi="Calibri" w:cs="Times New Roman"/>
    </w:rPr>
  </w:style>
  <w:style w:type="paragraph" w:customStyle="1" w:styleId="ae">
    <w:name w:val="Готовый"/>
    <w:basedOn w:val="a"/>
    <w:rsid w:val="00A15D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js-messages-title-dropdown-name">
    <w:name w:val="js-messages-title-dropdown-name"/>
    <w:rsid w:val="00A15D49"/>
  </w:style>
  <w:style w:type="character" w:customStyle="1" w:styleId="header-user-name">
    <w:name w:val="header-user-name"/>
    <w:rsid w:val="00A15D49"/>
  </w:style>
  <w:style w:type="character" w:customStyle="1" w:styleId="b-predefined-field1">
    <w:name w:val="b-predefined-field1"/>
    <w:rsid w:val="00A15D49"/>
    <w:rPr>
      <w:b/>
      <w:bCs/>
    </w:rPr>
  </w:style>
  <w:style w:type="table" w:styleId="af">
    <w:name w:val="Table Grid"/>
    <w:basedOn w:val="a1"/>
    <w:uiPriority w:val="59"/>
    <w:rsid w:val="00A15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rsid w:val="00A15D49"/>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1">
    <w:name w:val="FollowedHyperlink"/>
    <w:rsid w:val="00A15D49"/>
    <w:rPr>
      <w:color w:val="954F72"/>
      <w:u w:val="single"/>
    </w:rPr>
  </w:style>
  <w:style w:type="paragraph" w:styleId="af2">
    <w:name w:val="Title"/>
    <w:basedOn w:val="a"/>
    <w:next w:val="a"/>
    <w:link w:val="af3"/>
    <w:qFormat/>
    <w:rsid w:val="00A15D4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3">
    <w:name w:val="Название Знак"/>
    <w:basedOn w:val="a0"/>
    <w:link w:val="af2"/>
    <w:rsid w:val="00A15D49"/>
    <w:rPr>
      <w:rFonts w:ascii="Calibri Light" w:eastAsia="Times New Roman" w:hAnsi="Calibri Light" w:cs="Times New Roman"/>
      <w:b/>
      <w:bCs/>
      <w:kern w:val="28"/>
      <w:sz w:val="32"/>
      <w:szCs w:val="32"/>
      <w:lang w:eastAsia="ru-RU"/>
    </w:rPr>
  </w:style>
  <w:style w:type="paragraph" w:styleId="25">
    <w:name w:val="Body Text 2"/>
    <w:basedOn w:val="a"/>
    <w:link w:val="26"/>
    <w:rsid w:val="00A15D49"/>
    <w:pPr>
      <w:spacing w:after="0" w:line="240" w:lineRule="auto"/>
      <w:ind w:firstLine="600"/>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15D49"/>
    <w:rPr>
      <w:rFonts w:ascii="Times New Roman" w:eastAsia="Times New Roman" w:hAnsi="Times New Roman" w:cs="Times New Roman"/>
      <w:sz w:val="24"/>
      <w:szCs w:val="24"/>
      <w:lang w:eastAsia="ru-RU"/>
    </w:rPr>
  </w:style>
  <w:style w:type="paragraph" w:customStyle="1" w:styleId="ConsPlusNormal">
    <w:name w:val="ConsPlusNormal"/>
    <w:rsid w:val="00A15D4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4">
    <w:name w:val="List Paragraph"/>
    <w:basedOn w:val="a"/>
    <w:uiPriority w:val="99"/>
    <w:qFormat/>
    <w:rsid w:val="00A15D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header"/>
    <w:basedOn w:val="a"/>
    <w:link w:val="af6"/>
    <w:rsid w:val="00A1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A15D49"/>
    <w:rPr>
      <w:rFonts w:ascii="Times New Roman" w:eastAsia="Times New Roman" w:hAnsi="Times New Roman" w:cs="Times New Roman"/>
      <w:sz w:val="24"/>
      <w:szCs w:val="24"/>
      <w:lang w:eastAsia="ru-RU"/>
    </w:rPr>
  </w:style>
  <w:style w:type="paragraph" w:styleId="af7">
    <w:name w:val="footer"/>
    <w:basedOn w:val="a"/>
    <w:link w:val="af8"/>
    <w:rsid w:val="00A1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A15D49"/>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074D78"/>
    <w:rPr>
      <w:rFonts w:ascii="Times New Roman" w:hAnsi="Times New Roman" w:cs="Times New Roman"/>
      <w:sz w:val="24"/>
      <w:szCs w:val="24"/>
    </w:rPr>
  </w:style>
  <w:style w:type="table" w:customStyle="1" w:styleId="13">
    <w:name w:val="Сетка таблицы1"/>
    <w:basedOn w:val="a1"/>
    <w:next w:val="af"/>
    <w:uiPriority w:val="59"/>
    <w:rsid w:val="009D2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A15D4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5D49"/>
    <w:rPr>
      <w:rFonts w:ascii="Cambria" w:eastAsia="Times New Roman" w:hAnsi="Cambria" w:cs="Times New Roman"/>
      <w:b/>
      <w:bCs/>
      <w:sz w:val="26"/>
      <w:szCs w:val="26"/>
      <w:lang w:eastAsia="ru-RU"/>
    </w:rPr>
  </w:style>
  <w:style w:type="numbering" w:customStyle="1" w:styleId="1">
    <w:name w:val="Нет списка1"/>
    <w:next w:val="a2"/>
    <w:semiHidden/>
    <w:rsid w:val="00A15D49"/>
  </w:style>
  <w:style w:type="character" w:customStyle="1" w:styleId="2">
    <w:name w:val="Основной текст (2)_"/>
    <w:link w:val="20"/>
    <w:rsid w:val="00A15D49"/>
    <w:rPr>
      <w:b/>
      <w:bCs/>
      <w:spacing w:val="2"/>
      <w:sz w:val="25"/>
      <w:szCs w:val="25"/>
      <w:shd w:val="clear" w:color="auto" w:fill="FFFFFF"/>
    </w:rPr>
  </w:style>
  <w:style w:type="paragraph" w:customStyle="1" w:styleId="20">
    <w:name w:val="Основной текст (2)"/>
    <w:basedOn w:val="a"/>
    <w:link w:val="2"/>
    <w:rsid w:val="00A15D49"/>
    <w:pPr>
      <w:widowControl w:val="0"/>
      <w:shd w:val="clear" w:color="auto" w:fill="FFFFFF"/>
      <w:spacing w:after="600" w:line="320" w:lineRule="exact"/>
      <w:ind w:hanging="2100"/>
      <w:jc w:val="center"/>
    </w:pPr>
    <w:rPr>
      <w:b/>
      <w:bCs/>
      <w:spacing w:val="2"/>
      <w:sz w:val="25"/>
      <w:szCs w:val="25"/>
    </w:rPr>
  </w:style>
  <w:style w:type="character" w:styleId="a3">
    <w:name w:val="Hyperlink"/>
    <w:rsid w:val="00A15D49"/>
    <w:rPr>
      <w:color w:val="0066CC"/>
      <w:u w:val="single"/>
    </w:rPr>
  </w:style>
  <w:style w:type="character" w:customStyle="1" w:styleId="a4">
    <w:name w:val="Основной текст Знак"/>
    <w:link w:val="a5"/>
    <w:rsid w:val="00A15D49"/>
    <w:rPr>
      <w:spacing w:val="1"/>
      <w:sz w:val="26"/>
      <w:szCs w:val="26"/>
      <w:shd w:val="clear" w:color="auto" w:fill="FFFFFF"/>
    </w:rPr>
  </w:style>
  <w:style w:type="paragraph" w:styleId="a5">
    <w:name w:val="Body Text"/>
    <w:basedOn w:val="a"/>
    <w:link w:val="a4"/>
    <w:rsid w:val="00A15D49"/>
    <w:pPr>
      <w:widowControl w:val="0"/>
      <w:shd w:val="clear" w:color="auto" w:fill="FFFFFF"/>
      <w:spacing w:before="240" w:after="0" w:line="317" w:lineRule="exact"/>
      <w:ind w:hanging="340"/>
      <w:jc w:val="both"/>
    </w:pPr>
    <w:rPr>
      <w:spacing w:val="1"/>
      <w:sz w:val="26"/>
      <w:szCs w:val="26"/>
    </w:rPr>
  </w:style>
  <w:style w:type="character" w:customStyle="1" w:styleId="10">
    <w:name w:val="Основной текст Знак1"/>
    <w:basedOn w:val="a0"/>
    <w:uiPriority w:val="99"/>
    <w:semiHidden/>
    <w:rsid w:val="00A15D49"/>
  </w:style>
  <w:style w:type="character" w:customStyle="1" w:styleId="a6">
    <w:name w:val="Подпись к таблице_"/>
    <w:link w:val="11"/>
    <w:rsid w:val="00A15D49"/>
    <w:rPr>
      <w:spacing w:val="1"/>
      <w:sz w:val="26"/>
      <w:szCs w:val="26"/>
      <w:shd w:val="clear" w:color="auto" w:fill="FFFFFF"/>
    </w:rPr>
  </w:style>
  <w:style w:type="paragraph" w:customStyle="1" w:styleId="11">
    <w:name w:val="Подпись к таблице1"/>
    <w:basedOn w:val="a"/>
    <w:link w:val="a6"/>
    <w:rsid w:val="00A15D49"/>
    <w:pPr>
      <w:widowControl w:val="0"/>
      <w:shd w:val="clear" w:color="auto" w:fill="FFFFFF"/>
      <w:spacing w:after="0" w:line="240" w:lineRule="atLeast"/>
    </w:pPr>
    <w:rPr>
      <w:spacing w:val="1"/>
      <w:sz w:val="26"/>
      <w:szCs w:val="26"/>
    </w:rPr>
  </w:style>
  <w:style w:type="character" w:customStyle="1" w:styleId="21">
    <w:name w:val="Заголовок №2_"/>
    <w:link w:val="22"/>
    <w:rsid w:val="00A15D49"/>
    <w:rPr>
      <w:b/>
      <w:bCs/>
      <w:spacing w:val="2"/>
      <w:sz w:val="25"/>
      <w:szCs w:val="25"/>
      <w:shd w:val="clear" w:color="auto" w:fill="FFFFFF"/>
    </w:rPr>
  </w:style>
  <w:style w:type="paragraph" w:customStyle="1" w:styleId="22">
    <w:name w:val="Заголовок №2"/>
    <w:basedOn w:val="a"/>
    <w:link w:val="21"/>
    <w:rsid w:val="00A15D49"/>
    <w:pPr>
      <w:widowControl w:val="0"/>
      <w:shd w:val="clear" w:color="auto" w:fill="FFFFFF"/>
      <w:spacing w:before="240" w:after="0" w:line="641" w:lineRule="exact"/>
      <w:ind w:hanging="2040"/>
      <w:outlineLvl w:val="1"/>
    </w:pPr>
    <w:rPr>
      <w:b/>
      <w:bCs/>
      <w:spacing w:val="2"/>
      <w:sz w:val="25"/>
      <w:szCs w:val="25"/>
    </w:rPr>
  </w:style>
  <w:style w:type="character" w:customStyle="1" w:styleId="31">
    <w:name w:val="Колонтитул (3)_"/>
    <w:link w:val="32"/>
    <w:rsid w:val="00A15D49"/>
    <w:rPr>
      <w:b/>
      <w:bCs/>
      <w:spacing w:val="-3"/>
      <w:shd w:val="clear" w:color="auto" w:fill="FFFFFF"/>
    </w:rPr>
  </w:style>
  <w:style w:type="character" w:customStyle="1" w:styleId="310">
    <w:name w:val="Колонтитул (3) + 10"/>
    <w:aliases w:val="5 pt7,Не полужирный1,Интервал 0 pt11"/>
    <w:rsid w:val="00A15D49"/>
    <w:rPr>
      <w:b/>
      <w:bCs/>
      <w:noProof/>
      <w:spacing w:val="11"/>
      <w:sz w:val="21"/>
      <w:szCs w:val="21"/>
      <w:lang w:bidi="ar-SA"/>
    </w:rPr>
  </w:style>
  <w:style w:type="paragraph" w:customStyle="1" w:styleId="32">
    <w:name w:val="Колонтитул (3)"/>
    <w:basedOn w:val="a"/>
    <w:link w:val="31"/>
    <w:rsid w:val="00A15D49"/>
    <w:pPr>
      <w:widowControl w:val="0"/>
      <w:shd w:val="clear" w:color="auto" w:fill="FFFFFF"/>
      <w:spacing w:after="0" w:line="317" w:lineRule="exact"/>
    </w:pPr>
    <w:rPr>
      <w:b/>
      <w:bCs/>
      <w:spacing w:val="-3"/>
    </w:rPr>
  </w:style>
  <w:style w:type="character" w:customStyle="1" w:styleId="110">
    <w:name w:val="Основной текст + 11"/>
    <w:aliases w:val="5 pt6,Полужирный,Курсив,Интервал 0 pt10"/>
    <w:rsid w:val="00A15D49"/>
    <w:rPr>
      <w:rFonts w:ascii="Times New Roman" w:hAnsi="Times New Roman" w:cs="Times New Roman"/>
      <w:b/>
      <w:bCs/>
      <w:i/>
      <w:iCs/>
      <w:spacing w:val="4"/>
      <w:sz w:val="23"/>
      <w:szCs w:val="23"/>
      <w:u w:val="none"/>
      <w:lang w:bidi="ar-SA"/>
    </w:rPr>
  </w:style>
  <w:style w:type="character" w:customStyle="1" w:styleId="111">
    <w:name w:val="Основной текст + 111"/>
    <w:aliases w:val="5 pt5,Полужирный5,Интервал 0 pt9"/>
    <w:rsid w:val="00A15D49"/>
    <w:rPr>
      <w:rFonts w:ascii="Times New Roman" w:hAnsi="Times New Roman" w:cs="Times New Roman"/>
      <w:b/>
      <w:bCs/>
      <w:spacing w:val="0"/>
      <w:sz w:val="23"/>
      <w:szCs w:val="23"/>
      <w:u w:val="none"/>
      <w:lang w:bidi="ar-SA"/>
    </w:rPr>
  </w:style>
  <w:style w:type="character" w:customStyle="1" w:styleId="100">
    <w:name w:val="Основной текст + 10"/>
    <w:aliases w:val="5 pt4,Полужирный4,Интервал 0 pt8"/>
    <w:rsid w:val="00A15D49"/>
    <w:rPr>
      <w:rFonts w:ascii="Times New Roman" w:hAnsi="Times New Roman" w:cs="Times New Roman"/>
      <w:b/>
      <w:bCs/>
      <w:spacing w:val="-2"/>
      <w:sz w:val="21"/>
      <w:szCs w:val="21"/>
      <w:u w:val="none"/>
      <w:lang w:bidi="ar-SA"/>
    </w:rPr>
  </w:style>
  <w:style w:type="character" w:customStyle="1" w:styleId="4">
    <w:name w:val="Основной текст (4)_"/>
    <w:link w:val="40"/>
    <w:rsid w:val="00A15D49"/>
    <w:rPr>
      <w:b/>
      <w:bCs/>
      <w:shd w:val="clear" w:color="auto" w:fill="FFFFFF"/>
    </w:rPr>
  </w:style>
  <w:style w:type="paragraph" w:customStyle="1" w:styleId="40">
    <w:name w:val="Основной текст (4)"/>
    <w:basedOn w:val="a"/>
    <w:link w:val="4"/>
    <w:rsid w:val="00A15D49"/>
    <w:pPr>
      <w:widowControl w:val="0"/>
      <w:shd w:val="clear" w:color="auto" w:fill="FFFFFF"/>
      <w:spacing w:after="900" w:line="270" w:lineRule="exact"/>
      <w:jc w:val="right"/>
    </w:pPr>
    <w:rPr>
      <w:b/>
      <w:bCs/>
    </w:rPr>
  </w:style>
  <w:style w:type="character" w:customStyle="1" w:styleId="12">
    <w:name w:val="Основной текст + 12"/>
    <w:aliases w:val="5 pt3,Полужирный3,Интервал 0 pt7"/>
    <w:rsid w:val="00A15D49"/>
    <w:rPr>
      <w:rFonts w:ascii="Times New Roman" w:hAnsi="Times New Roman" w:cs="Times New Roman"/>
      <w:b/>
      <w:bCs/>
      <w:spacing w:val="2"/>
      <w:sz w:val="25"/>
      <w:szCs w:val="25"/>
      <w:u w:val="none"/>
      <w:lang w:bidi="ar-SA"/>
    </w:rPr>
  </w:style>
  <w:style w:type="character" w:customStyle="1" w:styleId="5">
    <w:name w:val="Основной текст (5)_"/>
    <w:link w:val="51"/>
    <w:rsid w:val="00A15D49"/>
    <w:rPr>
      <w:b/>
      <w:bCs/>
      <w:spacing w:val="-2"/>
      <w:sz w:val="21"/>
      <w:szCs w:val="21"/>
      <w:shd w:val="clear" w:color="auto" w:fill="FFFFFF"/>
    </w:rPr>
  </w:style>
  <w:style w:type="paragraph" w:customStyle="1" w:styleId="51">
    <w:name w:val="Основной текст (5)1"/>
    <w:basedOn w:val="a"/>
    <w:link w:val="5"/>
    <w:rsid w:val="00A15D49"/>
    <w:pPr>
      <w:widowControl w:val="0"/>
      <w:shd w:val="clear" w:color="auto" w:fill="FFFFFF"/>
      <w:spacing w:after="300" w:line="284" w:lineRule="exact"/>
      <w:jc w:val="right"/>
    </w:pPr>
    <w:rPr>
      <w:b/>
      <w:bCs/>
      <w:spacing w:val="-2"/>
      <w:sz w:val="21"/>
      <w:szCs w:val="21"/>
    </w:rPr>
  </w:style>
  <w:style w:type="character" w:customStyle="1" w:styleId="6">
    <w:name w:val="Основной текст (6)_"/>
    <w:link w:val="60"/>
    <w:rsid w:val="00A15D49"/>
    <w:rPr>
      <w:b/>
      <w:bCs/>
      <w:i/>
      <w:iCs/>
      <w:sz w:val="25"/>
      <w:szCs w:val="25"/>
      <w:shd w:val="clear" w:color="auto" w:fill="FFFFFF"/>
    </w:rPr>
  </w:style>
  <w:style w:type="paragraph" w:customStyle="1" w:styleId="60">
    <w:name w:val="Основной текст (6)"/>
    <w:basedOn w:val="a"/>
    <w:link w:val="6"/>
    <w:rsid w:val="00A15D49"/>
    <w:pPr>
      <w:widowControl w:val="0"/>
      <w:shd w:val="clear" w:color="auto" w:fill="FFFFFF"/>
      <w:spacing w:before="300" w:after="300" w:line="240" w:lineRule="atLeast"/>
      <w:jc w:val="center"/>
    </w:pPr>
    <w:rPr>
      <w:b/>
      <w:bCs/>
      <w:i/>
      <w:iCs/>
      <w:sz w:val="25"/>
      <w:szCs w:val="25"/>
    </w:rPr>
  </w:style>
  <w:style w:type="character" w:customStyle="1" w:styleId="7">
    <w:name w:val="Основной текст (7)_"/>
    <w:link w:val="70"/>
    <w:rsid w:val="00A15D49"/>
    <w:rPr>
      <w:b/>
      <w:bCs/>
      <w:spacing w:val="3"/>
      <w:sz w:val="17"/>
      <w:szCs w:val="17"/>
      <w:shd w:val="clear" w:color="auto" w:fill="FFFFFF"/>
    </w:rPr>
  </w:style>
  <w:style w:type="paragraph" w:customStyle="1" w:styleId="70">
    <w:name w:val="Основной текст (7)"/>
    <w:basedOn w:val="a"/>
    <w:link w:val="7"/>
    <w:rsid w:val="00A15D49"/>
    <w:pPr>
      <w:widowControl w:val="0"/>
      <w:shd w:val="clear" w:color="auto" w:fill="FFFFFF"/>
      <w:spacing w:before="300" w:after="600" w:line="240" w:lineRule="atLeast"/>
    </w:pPr>
    <w:rPr>
      <w:b/>
      <w:bCs/>
      <w:spacing w:val="3"/>
      <w:sz w:val="17"/>
      <w:szCs w:val="17"/>
    </w:rPr>
  </w:style>
  <w:style w:type="character" w:customStyle="1" w:styleId="58">
    <w:name w:val="Основной текст (5) + 8"/>
    <w:aliases w:val="5 pt2,Интервал 0 pt6"/>
    <w:rsid w:val="00A15D49"/>
    <w:rPr>
      <w:rFonts w:ascii="Times New Roman" w:hAnsi="Times New Roman" w:cs="Times New Roman"/>
      <w:b w:val="0"/>
      <w:bCs w:val="0"/>
      <w:spacing w:val="3"/>
      <w:sz w:val="17"/>
      <w:szCs w:val="17"/>
      <w:u w:val="none"/>
      <w:lang w:bidi="ar-SA"/>
    </w:rPr>
  </w:style>
  <w:style w:type="character" w:customStyle="1" w:styleId="8">
    <w:name w:val="Основной текст (8)_"/>
    <w:link w:val="80"/>
    <w:rsid w:val="00A15D49"/>
    <w:rPr>
      <w:b/>
      <w:bCs/>
      <w:i/>
      <w:iCs/>
      <w:spacing w:val="4"/>
      <w:sz w:val="23"/>
      <w:szCs w:val="23"/>
      <w:shd w:val="clear" w:color="auto" w:fill="FFFFFF"/>
    </w:rPr>
  </w:style>
  <w:style w:type="paragraph" w:customStyle="1" w:styleId="80">
    <w:name w:val="Основной текст (8)"/>
    <w:basedOn w:val="a"/>
    <w:link w:val="8"/>
    <w:rsid w:val="00A15D49"/>
    <w:pPr>
      <w:widowControl w:val="0"/>
      <w:shd w:val="clear" w:color="auto" w:fill="FFFFFF"/>
      <w:spacing w:before="300" w:after="300" w:line="240" w:lineRule="atLeast"/>
      <w:jc w:val="center"/>
    </w:pPr>
    <w:rPr>
      <w:b/>
      <w:bCs/>
      <w:i/>
      <w:iCs/>
      <w:spacing w:val="4"/>
      <w:sz w:val="23"/>
      <w:szCs w:val="23"/>
    </w:rPr>
  </w:style>
  <w:style w:type="character" w:customStyle="1" w:styleId="9">
    <w:name w:val="Основной текст (9)_"/>
    <w:link w:val="90"/>
    <w:rsid w:val="00A15D49"/>
    <w:rPr>
      <w:b/>
      <w:bCs/>
      <w:i/>
      <w:iCs/>
      <w:spacing w:val="2"/>
      <w:sz w:val="21"/>
      <w:szCs w:val="21"/>
      <w:shd w:val="clear" w:color="auto" w:fill="FFFFFF"/>
    </w:rPr>
  </w:style>
  <w:style w:type="character" w:customStyle="1" w:styleId="91">
    <w:name w:val="Основной текст (9) + Не курсив"/>
    <w:aliases w:val="Интервал 0 pt5"/>
    <w:rsid w:val="00A15D49"/>
    <w:rPr>
      <w:b/>
      <w:bCs/>
      <w:i/>
      <w:iCs/>
      <w:spacing w:val="-2"/>
      <w:sz w:val="21"/>
      <w:szCs w:val="21"/>
      <w:lang w:bidi="ar-SA"/>
    </w:rPr>
  </w:style>
  <w:style w:type="character" w:customStyle="1" w:styleId="50">
    <w:name w:val="Основной текст (5)"/>
    <w:rsid w:val="00A15D49"/>
    <w:rPr>
      <w:rFonts w:ascii="Times New Roman" w:hAnsi="Times New Roman" w:cs="Times New Roman"/>
      <w:b w:val="0"/>
      <w:bCs w:val="0"/>
      <w:spacing w:val="-2"/>
      <w:sz w:val="21"/>
      <w:szCs w:val="21"/>
      <w:u w:val="single"/>
      <w:lang w:bidi="ar-SA"/>
    </w:rPr>
  </w:style>
  <w:style w:type="paragraph" w:customStyle="1" w:styleId="90">
    <w:name w:val="Основной текст (9)"/>
    <w:basedOn w:val="a"/>
    <w:link w:val="9"/>
    <w:rsid w:val="00A15D49"/>
    <w:pPr>
      <w:widowControl w:val="0"/>
      <w:shd w:val="clear" w:color="auto" w:fill="FFFFFF"/>
      <w:spacing w:before="60" w:after="300" w:line="240" w:lineRule="atLeast"/>
    </w:pPr>
    <w:rPr>
      <w:b/>
      <w:bCs/>
      <w:i/>
      <w:iCs/>
      <w:spacing w:val="2"/>
      <w:sz w:val="21"/>
      <w:szCs w:val="21"/>
    </w:rPr>
  </w:style>
  <w:style w:type="character" w:customStyle="1" w:styleId="57pt">
    <w:name w:val="Основной текст (5) + 7 pt"/>
    <w:aliases w:val="Интервал 0 pt4"/>
    <w:rsid w:val="00A15D49"/>
    <w:rPr>
      <w:rFonts w:ascii="Times New Roman" w:hAnsi="Times New Roman" w:cs="Times New Roman"/>
      <w:b w:val="0"/>
      <w:bCs w:val="0"/>
      <w:spacing w:val="1"/>
      <w:sz w:val="14"/>
      <w:szCs w:val="14"/>
      <w:u w:val="none"/>
      <w:lang w:bidi="ar-SA"/>
    </w:rPr>
  </w:style>
  <w:style w:type="character" w:customStyle="1" w:styleId="101">
    <w:name w:val="Основной текст (10)_"/>
    <w:link w:val="102"/>
    <w:rsid w:val="00A15D49"/>
    <w:rPr>
      <w:rFonts w:ascii="Lucida Sans Unicode" w:hAnsi="Lucida Sans Unicode"/>
      <w:spacing w:val="-5"/>
      <w:sz w:val="13"/>
      <w:szCs w:val="13"/>
      <w:shd w:val="clear" w:color="auto" w:fill="FFFFFF"/>
    </w:rPr>
  </w:style>
  <w:style w:type="character" w:customStyle="1" w:styleId="112">
    <w:name w:val="Основной текст (11)_"/>
    <w:link w:val="113"/>
    <w:rsid w:val="00A15D49"/>
    <w:rPr>
      <w:b/>
      <w:bCs/>
      <w:spacing w:val="1"/>
      <w:sz w:val="14"/>
      <w:szCs w:val="14"/>
      <w:shd w:val="clear" w:color="auto" w:fill="FFFFFF"/>
    </w:rPr>
  </w:style>
  <w:style w:type="character" w:customStyle="1" w:styleId="a7">
    <w:name w:val="Оглавление_"/>
    <w:link w:val="a8"/>
    <w:rsid w:val="00A15D49"/>
    <w:rPr>
      <w:b/>
      <w:bCs/>
      <w:spacing w:val="-2"/>
      <w:sz w:val="21"/>
      <w:szCs w:val="21"/>
      <w:shd w:val="clear" w:color="auto" w:fill="FFFFFF"/>
    </w:rPr>
  </w:style>
  <w:style w:type="character" w:customStyle="1" w:styleId="a9">
    <w:name w:val="Оглавление + Не полужирный"/>
    <w:aliases w:val="Интервал 0 pt3"/>
    <w:rsid w:val="00A15D49"/>
    <w:rPr>
      <w:b/>
      <w:bCs/>
      <w:spacing w:val="0"/>
      <w:sz w:val="21"/>
      <w:szCs w:val="21"/>
      <w:lang w:bidi="ar-SA"/>
    </w:rPr>
  </w:style>
  <w:style w:type="character" w:customStyle="1" w:styleId="23">
    <w:name w:val="Оглавление (2)_"/>
    <w:link w:val="24"/>
    <w:rsid w:val="00A15D49"/>
    <w:rPr>
      <w:b/>
      <w:bCs/>
      <w:spacing w:val="1"/>
      <w:sz w:val="14"/>
      <w:szCs w:val="14"/>
      <w:shd w:val="clear" w:color="auto" w:fill="FFFFFF"/>
    </w:rPr>
  </w:style>
  <w:style w:type="character" w:customStyle="1" w:styleId="33">
    <w:name w:val="Оглавление (3)_"/>
    <w:link w:val="34"/>
    <w:rsid w:val="00A15D49"/>
    <w:rPr>
      <w:sz w:val="21"/>
      <w:szCs w:val="21"/>
      <w:shd w:val="clear" w:color="auto" w:fill="FFFFFF"/>
    </w:rPr>
  </w:style>
  <w:style w:type="character" w:customStyle="1" w:styleId="120">
    <w:name w:val="Основной текст (12)_"/>
    <w:link w:val="121"/>
    <w:rsid w:val="00A15D49"/>
    <w:rPr>
      <w:b/>
      <w:bCs/>
      <w:i/>
      <w:iCs/>
      <w:spacing w:val="1"/>
      <w:sz w:val="17"/>
      <w:szCs w:val="17"/>
      <w:shd w:val="clear" w:color="auto" w:fill="FFFFFF"/>
    </w:rPr>
  </w:style>
  <w:style w:type="paragraph" w:customStyle="1" w:styleId="102">
    <w:name w:val="Основной текст (10)"/>
    <w:basedOn w:val="a"/>
    <w:link w:val="101"/>
    <w:rsid w:val="00A15D49"/>
    <w:pPr>
      <w:widowControl w:val="0"/>
      <w:shd w:val="clear" w:color="auto" w:fill="FFFFFF"/>
      <w:spacing w:after="120" w:line="240" w:lineRule="atLeast"/>
    </w:pPr>
    <w:rPr>
      <w:rFonts w:ascii="Lucida Sans Unicode" w:hAnsi="Lucida Sans Unicode"/>
      <w:spacing w:val="-5"/>
      <w:sz w:val="13"/>
      <w:szCs w:val="13"/>
    </w:rPr>
  </w:style>
  <w:style w:type="paragraph" w:customStyle="1" w:styleId="113">
    <w:name w:val="Основной текст (11)"/>
    <w:basedOn w:val="a"/>
    <w:link w:val="112"/>
    <w:rsid w:val="00A15D49"/>
    <w:pPr>
      <w:widowControl w:val="0"/>
      <w:shd w:val="clear" w:color="auto" w:fill="FFFFFF"/>
      <w:spacing w:after="300" w:line="240" w:lineRule="atLeast"/>
      <w:jc w:val="both"/>
    </w:pPr>
    <w:rPr>
      <w:b/>
      <w:bCs/>
      <w:spacing w:val="1"/>
      <w:sz w:val="14"/>
      <w:szCs w:val="14"/>
    </w:rPr>
  </w:style>
  <w:style w:type="paragraph" w:customStyle="1" w:styleId="a8">
    <w:name w:val="Оглавление"/>
    <w:basedOn w:val="a"/>
    <w:link w:val="a7"/>
    <w:rsid w:val="00A15D49"/>
    <w:pPr>
      <w:widowControl w:val="0"/>
      <w:shd w:val="clear" w:color="auto" w:fill="FFFFFF"/>
      <w:spacing w:after="0" w:line="240" w:lineRule="atLeast"/>
    </w:pPr>
    <w:rPr>
      <w:b/>
      <w:bCs/>
      <w:spacing w:val="-2"/>
      <w:sz w:val="21"/>
      <w:szCs w:val="21"/>
    </w:rPr>
  </w:style>
  <w:style w:type="paragraph" w:customStyle="1" w:styleId="24">
    <w:name w:val="Оглавление (2)"/>
    <w:basedOn w:val="a"/>
    <w:link w:val="23"/>
    <w:rsid w:val="00A15D49"/>
    <w:pPr>
      <w:widowControl w:val="0"/>
      <w:shd w:val="clear" w:color="auto" w:fill="FFFFFF"/>
      <w:spacing w:after="0" w:line="240" w:lineRule="atLeast"/>
    </w:pPr>
    <w:rPr>
      <w:b/>
      <w:bCs/>
      <w:spacing w:val="1"/>
      <w:sz w:val="14"/>
      <w:szCs w:val="14"/>
    </w:rPr>
  </w:style>
  <w:style w:type="paragraph" w:customStyle="1" w:styleId="34">
    <w:name w:val="Оглавление (3)"/>
    <w:basedOn w:val="a"/>
    <w:link w:val="33"/>
    <w:rsid w:val="00A15D49"/>
    <w:pPr>
      <w:widowControl w:val="0"/>
      <w:shd w:val="clear" w:color="auto" w:fill="FFFFFF"/>
      <w:spacing w:after="120" w:line="240" w:lineRule="atLeast"/>
    </w:pPr>
    <w:rPr>
      <w:sz w:val="21"/>
      <w:szCs w:val="21"/>
    </w:rPr>
  </w:style>
  <w:style w:type="paragraph" w:customStyle="1" w:styleId="121">
    <w:name w:val="Основной текст (12)"/>
    <w:basedOn w:val="a"/>
    <w:link w:val="120"/>
    <w:rsid w:val="00A15D49"/>
    <w:pPr>
      <w:widowControl w:val="0"/>
      <w:shd w:val="clear" w:color="auto" w:fill="FFFFFF"/>
      <w:spacing w:before="300" w:after="0" w:line="227" w:lineRule="exact"/>
      <w:ind w:firstLine="320"/>
      <w:jc w:val="both"/>
    </w:pPr>
    <w:rPr>
      <w:b/>
      <w:bCs/>
      <w:i/>
      <w:iCs/>
      <w:spacing w:val="1"/>
      <w:sz w:val="17"/>
      <w:szCs w:val="17"/>
    </w:rPr>
  </w:style>
  <w:style w:type="paragraph" w:customStyle="1" w:styleId="aa">
    <w:name w:val="Знак Знак Знак Знак"/>
    <w:basedOn w:val="a"/>
    <w:rsid w:val="00A15D49"/>
    <w:pPr>
      <w:spacing w:line="240" w:lineRule="exact"/>
    </w:pPr>
    <w:rPr>
      <w:rFonts w:ascii="Verdana" w:eastAsia="Times New Roman" w:hAnsi="Verdana" w:cs="Times New Roman"/>
      <w:sz w:val="20"/>
      <w:szCs w:val="20"/>
      <w:lang w:val="en-US"/>
    </w:rPr>
  </w:style>
  <w:style w:type="paragraph" w:styleId="ab">
    <w:name w:val="Balloon Text"/>
    <w:basedOn w:val="a"/>
    <w:link w:val="ac"/>
    <w:uiPriority w:val="99"/>
    <w:rsid w:val="00A15D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A15D49"/>
    <w:rPr>
      <w:rFonts w:ascii="Tahoma" w:eastAsia="Times New Roman" w:hAnsi="Tahoma" w:cs="Tahoma"/>
      <w:sz w:val="16"/>
      <w:szCs w:val="16"/>
      <w:lang w:eastAsia="ru-RU"/>
    </w:rPr>
  </w:style>
  <w:style w:type="paragraph" w:styleId="ad">
    <w:name w:val="No Spacing"/>
    <w:uiPriority w:val="1"/>
    <w:qFormat/>
    <w:rsid w:val="00A15D49"/>
    <w:pPr>
      <w:spacing w:after="0" w:line="240" w:lineRule="auto"/>
    </w:pPr>
    <w:rPr>
      <w:rFonts w:ascii="Calibri" w:eastAsia="Calibri" w:hAnsi="Calibri" w:cs="Times New Roman"/>
    </w:rPr>
  </w:style>
  <w:style w:type="paragraph" w:customStyle="1" w:styleId="ae">
    <w:name w:val="Готовый"/>
    <w:basedOn w:val="a"/>
    <w:rsid w:val="00A15D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js-messages-title-dropdown-name">
    <w:name w:val="js-messages-title-dropdown-name"/>
    <w:rsid w:val="00A15D49"/>
  </w:style>
  <w:style w:type="character" w:customStyle="1" w:styleId="header-user-name">
    <w:name w:val="header-user-name"/>
    <w:rsid w:val="00A15D49"/>
  </w:style>
  <w:style w:type="character" w:customStyle="1" w:styleId="b-predefined-field1">
    <w:name w:val="b-predefined-field1"/>
    <w:rsid w:val="00A15D49"/>
    <w:rPr>
      <w:b/>
      <w:bCs/>
    </w:rPr>
  </w:style>
  <w:style w:type="table" w:styleId="af">
    <w:name w:val="Table Grid"/>
    <w:basedOn w:val="a1"/>
    <w:uiPriority w:val="59"/>
    <w:rsid w:val="00A15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rsid w:val="00A15D49"/>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1">
    <w:name w:val="FollowedHyperlink"/>
    <w:rsid w:val="00A15D49"/>
    <w:rPr>
      <w:color w:val="954F72"/>
      <w:u w:val="single"/>
    </w:rPr>
  </w:style>
  <w:style w:type="paragraph" w:styleId="af2">
    <w:name w:val="Title"/>
    <w:basedOn w:val="a"/>
    <w:next w:val="a"/>
    <w:link w:val="af3"/>
    <w:qFormat/>
    <w:rsid w:val="00A15D4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3">
    <w:name w:val="Название Знак"/>
    <w:basedOn w:val="a0"/>
    <w:link w:val="af2"/>
    <w:rsid w:val="00A15D49"/>
    <w:rPr>
      <w:rFonts w:ascii="Calibri Light" w:eastAsia="Times New Roman" w:hAnsi="Calibri Light" w:cs="Times New Roman"/>
      <w:b/>
      <w:bCs/>
      <w:kern w:val="28"/>
      <w:sz w:val="32"/>
      <w:szCs w:val="32"/>
      <w:lang w:eastAsia="ru-RU"/>
    </w:rPr>
  </w:style>
  <w:style w:type="paragraph" w:styleId="25">
    <w:name w:val="Body Text 2"/>
    <w:basedOn w:val="a"/>
    <w:link w:val="26"/>
    <w:rsid w:val="00A15D49"/>
    <w:pPr>
      <w:spacing w:after="0" w:line="240" w:lineRule="auto"/>
      <w:ind w:firstLine="600"/>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15D49"/>
    <w:rPr>
      <w:rFonts w:ascii="Times New Roman" w:eastAsia="Times New Roman" w:hAnsi="Times New Roman" w:cs="Times New Roman"/>
      <w:sz w:val="24"/>
      <w:szCs w:val="24"/>
      <w:lang w:eastAsia="ru-RU"/>
    </w:rPr>
  </w:style>
  <w:style w:type="paragraph" w:customStyle="1" w:styleId="ConsPlusNormal">
    <w:name w:val="ConsPlusNormal"/>
    <w:rsid w:val="00A15D4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4">
    <w:name w:val="List Paragraph"/>
    <w:basedOn w:val="a"/>
    <w:uiPriority w:val="99"/>
    <w:qFormat/>
    <w:rsid w:val="00A15D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5">
    <w:name w:val="header"/>
    <w:basedOn w:val="a"/>
    <w:link w:val="af6"/>
    <w:rsid w:val="00A1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A15D49"/>
    <w:rPr>
      <w:rFonts w:ascii="Times New Roman" w:eastAsia="Times New Roman" w:hAnsi="Times New Roman" w:cs="Times New Roman"/>
      <w:sz w:val="24"/>
      <w:szCs w:val="24"/>
      <w:lang w:eastAsia="ru-RU"/>
    </w:rPr>
  </w:style>
  <w:style w:type="paragraph" w:styleId="af7">
    <w:name w:val="footer"/>
    <w:basedOn w:val="a"/>
    <w:link w:val="af8"/>
    <w:rsid w:val="00A1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A15D49"/>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074D78"/>
    <w:rPr>
      <w:rFonts w:ascii="Times New Roman" w:hAnsi="Times New Roman" w:cs="Times New Roman"/>
      <w:sz w:val="24"/>
      <w:szCs w:val="24"/>
    </w:rPr>
  </w:style>
  <w:style w:type="table" w:customStyle="1" w:styleId="13">
    <w:name w:val="Сетка таблицы1"/>
    <w:basedOn w:val="a1"/>
    <w:next w:val="af"/>
    <w:uiPriority w:val="59"/>
    <w:rsid w:val="009D2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6489">
      <w:bodyDiv w:val="1"/>
      <w:marLeft w:val="0"/>
      <w:marRight w:val="0"/>
      <w:marTop w:val="0"/>
      <w:marBottom w:val="0"/>
      <w:divBdr>
        <w:top w:val="none" w:sz="0" w:space="0" w:color="auto"/>
        <w:left w:val="none" w:sz="0" w:space="0" w:color="auto"/>
        <w:bottom w:val="none" w:sz="0" w:space="0" w:color="auto"/>
        <w:right w:val="none" w:sz="0" w:space="0" w:color="auto"/>
      </w:divBdr>
    </w:div>
    <w:div w:id="9250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to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F2913965E445E11D306B46CEB2FC519B94E758DC8D57C3AFF2959CBFB863DB4AC886D6EE2656CKDOCI" TargetMode="External"/><Relationship Id="rId5" Type="http://schemas.openxmlformats.org/officeDocument/2006/relationships/settings" Target="settings.xml"/><Relationship Id="rId10" Type="http://schemas.openxmlformats.org/officeDocument/2006/relationships/hyperlink" Target="mailto:bytoo@vmail.ru" TargetMode="External"/><Relationship Id="rId4" Type="http://schemas.microsoft.com/office/2007/relationships/stylesWithEffects" Target="stylesWithEffects.xml"/><Relationship Id="rId9" Type="http://schemas.openxmlformats.org/officeDocument/2006/relationships/hyperlink" Target="consultantplus://offline/ref=4A3C4006AA7DB1AC3A60B681815A99A3E96998629AB596CFCB905AF7EEFC59A8C4D20ADB5DCA28B7J6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1AE2-5704-4F70-81E3-C7A151A2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43</Pages>
  <Words>12484</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Беликова Юлия Андреевна</cp:lastModifiedBy>
  <cp:revision>22</cp:revision>
  <cp:lastPrinted>2020-05-19T07:49:00Z</cp:lastPrinted>
  <dcterms:created xsi:type="dcterms:W3CDTF">2020-05-21T10:36:00Z</dcterms:created>
  <dcterms:modified xsi:type="dcterms:W3CDTF">2021-06-25T07:26:00Z</dcterms:modified>
</cp:coreProperties>
</file>